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28" w:rsidRDefault="00085F28" w:rsidP="00F30B7E">
      <w:pPr>
        <w:pStyle w:val="Tekstpodstawowy"/>
        <w:spacing w:line="360" w:lineRule="auto"/>
        <w:rPr>
          <w:rFonts w:ascii="Arial" w:hAnsi="Arial" w:cs="Arial"/>
          <w:lang w:val="pl-PL"/>
        </w:rPr>
      </w:pPr>
    </w:p>
    <w:p w:rsidR="00085F28" w:rsidRPr="00C7046B" w:rsidRDefault="00085F28" w:rsidP="00F30B7E">
      <w:pPr>
        <w:pStyle w:val="Tekstpodstawowy"/>
        <w:spacing w:line="360" w:lineRule="auto"/>
        <w:rPr>
          <w:rFonts w:ascii="Arial" w:hAnsi="Arial" w:cs="Arial"/>
          <w:lang w:val="pl-PL"/>
        </w:rPr>
      </w:pPr>
    </w:p>
    <w:p w:rsidR="00085F28" w:rsidRDefault="00085F28" w:rsidP="00F30B7E">
      <w:pPr>
        <w:pStyle w:val="Tytu"/>
        <w:rPr>
          <w:rFonts w:ascii="Arial" w:hAnsi="Arial" w:cs="Arial"/>
          <w:spacing w:val="-20"/>
          <w:sz w:val="48"/>
          <w:u w:val="single"/>
          <w:lang w:val="pl-PL"/>
        </w:rPr>
      </w:pPr>
    </w:p>
    <w:p w:rsidR="00085F28" w:rsidRPr="00C961B6" w:rsidRDefault="00085F28" w:rsidP="00F30B7E">
      <w:pPr>
        <w:pStyle w:val="Tytu"/>
        <w:rPr>
          <w:rFonts w:ascii="Times New Roman" w:hAnsi="Times New Roman"/>
          <w:spacing w:val="-20"/>
          <w:sz w:val="32"/>
          <w:szCs w:val="32"/>
          <w:u w:val="single"/>
          <w:lang w:val="pl-PL"/>
        </w:rPr>
      </w:pPr>
      <w:r w:rsidRPr="00C961B6">
        <w:rPr>
          <w:rFonts w:ascii="Times New Roman" w:hAnsi="Times New Roman"/>
          <w:spacing w:val="-20"/>
          <w:sz w:val="32"/>
          <w:szCs w:val="32"/>
          <w:u w:val="single"/>
          <w:lang w:val="pl-PL"/>
        </w:rPr>
        <w:t>W A R U N K I   Z A M Ó W I E N I A</w:t>
      </w:r>
    </w:p>
    <w:p w:rsidR="00085F28" w:rsidRPr="00C961B6" w:rsidRDefault="00085F28" w:rsidP="00F30B7E">
      <w:pPr>
        <w:widowControl w:val="0"/>
      </w:pPr>
    </w:p>
    <w:p w:rsidR="00085F28" w:rsidRPr="00C961B6" w:rsidRDefault="00085F28" w:rsidP="00C961B6">
      <w:pPr>
        <w:pStyle w:val="Nagwek1"/>
        <w:numPr>
          <w:ilvl w:val="0"/>
          <w:numId w:val="0"/>
        </w:numPr>
        <w:ind w:left="2124" w:firstLine="708"/>
        <w:rPr>
          <w:b/>
          <w:color w:val="auto"/>
          <w:sz w:val="32"/>
        </w:rPr>
      </w:pPr>
      <w:r w:rsidRPr="00C961B6">
        <w:rPr>
          <w:b/>
          <w:color w:val="auto"/>
          <w:sz w:val="28"/>
          <w:szCs w:val="28"/>
        </w:rPr>
        <w:t>Zapytanie oferto</w:t>
      </w:r>
      <w:r w:rsidRPr="00C961B6">
        <w:rPr>
          <w:b/>
          <w:color w:val="auto"/>
          <w:sz w:val="32"/>
        </w:rPr>
        <w:t>we</w:t>
      </w:r>
    </w:p>
    <w:p w:rsidR="00085F28" w:rsidRPr="00C961B6" w:rsidRDefault="00085F28" w:rsidP="00F30B7E"/>
    <w:p w:rsidR="00085F28" w:rsidRPr="00C961B6" w:rsidRDefault="00085F28" w:rsidP="00F30B7E">
      <w:pPr>
        <w:ind w:left="-540" w:right="-648"/>
        <w:jc w:val="center"/>
        <w:rPr>
          <w:b/>
          <w:sz w:val="28"/>
          <w:szCs w:val="28"/>
        </w:rPr>
      </w:pPr>
      <w:r w:rsidRPr="00C961B6">
        <w:rPr>
          <w:b/>
          <w:sz w:val="28"/>
          <w:szCs w:val="28"/>
        </w:rPr>
        <w:t xml:space="preserve">Wartość zamówienia nie przekracza równowartości kwoty 30 000 euro </w:t>
      </w:r>
    </w:p>
    <w:p w:rsidR="00085F28" w:rsidRDefault="00085F28" w:rsidP="00F30B7E">
      <w:pPr>
        <w:ind w:left="-540" w:right="-648"/>
        <w:jc w:val="center"/>
        <w:rPr>
          <w:rFonts w:ascii="Arial" w:hAnsi="Arial" w:cs="Arial"/>
          <w:b/>
          <w:sz w:val="28"/>
          <w:szCs w:val="28"/>
        </w:rPr>
      </w:pPr>
    </w:p>
    <w:p w:rsidR="00085F28" w:rsidRPr="00C7046B" w:rsidRDefault="00085F28" w:rsidP="00F30B7E">
      <w:pPr>
        <w:ind w:left="-540" w:right="-648"/>
        <w:jc w:val="center"/>
        <w:rPr>
          <w:rFonts w:ascii="Arial" w:hAnsi="Arial" w:cs="Arial"/>
          <w:b/>
          <w:sz w:val="28"/>
          <w:szCs w:val="28"/>
        </w:rPr>
      </w:pPr>
    </w:p>
    <w:p w:rsidR="00085F28" w:rsidRPr="00C7046B" w:rsidRDefault="00085F28" w:rsidP="00F30B7E">
      <w:pPr>
        <w:widowControl w:val="0"/>
        <w:spacing w:line="360" w:lineRule="auto"/>
        <w:rPr>
          <w:rFonts w:ascii="Arial" w:hAnsi="Arial" w:cs="Arial"/>
        </w:rPr>
      </w:pPr>
      <w:r w:rsidRPr="00C7046B">
        <w:rPr>
          <w:rFonts w:ascii="Arial" w:hAnsi="Arial" w:cs="Arial"/>
        </w:rPr>
        <w:t xml:space="preserve">           </w:t>
      </w:r>
    </w:p>
    <w:p w:rsidR="00085F28" w:rsidRPr="00C961B6" w:rsidRDefault="00085F28" w:rsidP="00F30B7E">
      <w:pPr>
        <w:widowControl w:val="0"/>
        <w:spacing w:line="360" w:lineRule="auto"/>
        <w:rPr>
          <w:b/>
          <w:sz w:val="26"/>
          <w:u w:val="single"/>
        </w:rPr>
      </w:pPr>
      <w:r w:rsidRPr="00C7046B">
        <w:rPr>
          <w:rFonts w:ascii="Arial" w:hAnsi="Arial" w:cs="Arial"/>
          <w:sz w:val="26"/>
        </w:rPr>
        <w:t xml:space="preserve">  </w:t>
      </w:r>
      <w:r w:rsidRPr="00C961B6">
        <w:rPr>
          <w:b/>
          <w:sz w:val="26"/>
          <w:u w:val="single"/>
        </w:rPr>
        <w:t>Przedmiot zamówienia:</w:t>
      </w:r>
    </w:p>
    <w:p w:rsidR="00085F28" w:rsidRDefault="00085F28" w:rsidP="00F30B7E">
      <w:pPr>
        <w:widowControl w:val="0"/>
        <w:spacing w:line="360" w:lineRule="auto"/>
        <w:rPr>
          <w:rFonts w:ascii="Arial" w:hAnsi="Arial" w:cs="Arial"/>
          <w:sz w:val="26"/>
          <w:u w:val="single"/>
        </w:rPr>
      </w:pPr>
    </w:p>
    <w:p w:rsidR="00085F28" w:rsidRPr="007736E1" w:rsidRDefault="00085F28" w:rsidP="007736E1">
      <w:pPr>
        <w:tabs>
          <w:tab w:val="left" w:pos="6795"/>
        </w:tabs>
        <w:jc w:val="both"/>
        <w:rPr>
          <w:b/>
          <w:sz w:val="28"/>
          <w:szCs w:val="28"/>
        </w:rPr>
      </w:pPr>
      <w:r w:rsidRPr="007736E1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Serwisowanie i wykonywanie przeglądów technicznych, czynności konserwacyjnych: systemu sygnalizacji pożarowej (SSP), dźwiękowego systemu ostrzegawczego (DSO) oraz instalacji oddymiania klatek schodowych w bud. 1A, 1B, 1H, Szpitala</w:t>
      </w:r>
      <w:r w:rsidRPr="007736E1">
        <w:rPr>
          <w:b/>
          <w:sz w:val="28"/>
          <w:szCs w:val="28"/>
        </w:rPr>
        <w:t>”</w:t>
      </w:r>
    </w:p>
    <w:p w:rsidR="00085F28" w:rsidRPr="007736E1" w:rsidRDefault="00085F28" w:rsidP="007736E1">
      <w:pPr>
        <w:pStyle w:val="Stopka"/>
        <w:jc w:val="both"/>
        <w:rPr>
          <w:b/>
          <w:sz w:val="28"/>
          <w:szCs w:val="28"/>
        </w:rPr>
      </w:pPr>
    </w:p>
    <w:p w:rsidR="00085F28" w:rsidRDefault="00085F28" w:rsidP="00F30B7E">
      <w:pPr>
        <w:spacing w:line="360" w:lineRule="auto"/>
        <w:jc w:val="center"/>
        <w:rPr>
          <w:b/>
          <w:sz w:val="28"/>
          <w:szCs w:val="28"/>
        </w:rPr>
      </w:pPr>
    </w:p>
    <w:p w:rsidR="00085F28" w:rsidRDefault="00085F28" w:rsidP="00F30B7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USŁUGI</w:t>
      </w:r>
    </w:p>
    <w:p w:rsidR="00085F28" w:rsidRPr="00E970D1" w:rsidRDefault="00085F28" w:rsidP="007736E1">
      <w:pPr>
        <w:spacing w:line="360" w:lineRule="auto"/>
        <w:rPr>
          <w:b/>
          <w:sz w:val="28"/>
          <w:szCs w:val="28"/>
        </w:rPr>
      </w:pPr>
    </w:p>
    <w:p w:rsidR="00085F28" w:rsidRDefault="00085F28" w:rsidP="00F30B7E">
      <w:pPr>
        <w:widowControl w:val="0"/>
        <w:spacing w:line="360" w:lineRule="auto"/>
        <w:rPr>
          <w:sz w:val="28"/>
          <w:u w:val="single"/>
        </w:rPr>
      </w:pPr>
      <w:r w:rsidRPr="00E970D1">
        <w:rPr>
          <w:sz w:val="28"/>
          <w:u w:val="single"/>
        </w:rPr>
        <w:t>Zamawiający:</w:t>
      </w:r>
    </w:p>
    <w:p w:rsidR="00085F28" w:rsidRPr="00E970D1" w:rsidRDefault="00AF03A5" w:rsidP="00F30B7E">
      <w:pPr>
        <w:autoSpaceDE w:val="0"/>
        <w:spacing w:line="360" w:lineRule="auto"/>
        <w:jc w:val="both"/>
        <w:rPr>
          <w:b/>
        </w:rPr>
      </w:pPr>
      <w:r>
        <w:rPr>
          <w:b/>
        </w:rPr>
        <w:t>Zespół Opieki Zdrowo</w:t>
      </w:r>
      <w:r w:rsidR="00C4297A">
        <w:rPr>
          <w:b/>
        </w:rPr>
        <w:t>tnej</w:t>
      </w:r>
      <w:r w:rsidR="00383BBB">
        <w:rPr>
          <w:b/>
        </w:rPr>
        <w:t xml:space="preserve"> </w:t>
      </w:r>
      <w:r w:rsidR="00085F28">
        <w:rPr>
          <w:b/>
        </w:rPr>
        <w:t xml:space="preserve"> w Końskich</w:t>
      </w:r>
    </w:p>
    <w:p w:rsidR="00085F28" w:rsidRPr="00E970D1" w:rsidRDefault="00085F28" w:rsidP="00F30B7E">
      <w:pPr>
        <w:tabs>
          <w:tab w:val="left" w:pos="6795"/>
        </w:tabs>
        <w:jc w:val="both"/>
        <w:rPr>
          <w:b/>
          <w:szCs w:val="36"/>
        </w:rPr>
      </w:pPr>
      <w:r>
        <w:rPr>
          <w:b/>
          <w:szCs w:val="36"/>
        </w:rPr>
        <w:t>ADRES: 26-200 Końskie, ul. Gimnazjalna 41B</w:t>
      </w:r>
    </w:p>
    <w:p w:rsidR="00085F28" w:rsidRPr="00E970D1" w:rsidRDefault="00085F28" w:rsidP="00F30B7E">
      <w:pPr>
        <w:autoSpaceDE w:val="0"/>
        <w:spacing w:line="360" w:lineRule="auto"/>
        <w:jc w:val="both"/>
        <w:rPr>
          <w:b/>
        </w:rPr>
      </w:pPr>
      <w:r w:rsidRPr="00E970D1">
        <w:rPr>
          <w:b/>
        </w:rPr>
        <w:t xml:space="preserve">      </w:t>
      </w:r>
    </w:p>
    <w:p w:rsidR="00BF3CC8" w:rsidRDefault="00BF3CC8" w:rsidP="00F30B7E">
      <w:pPr>
        <w:autoSpaceDE w:val="0"/>
        <w:spacing w:line="360" w:lineRule="auto"/>
        <w:jc w:val="right"/>
        <w:rPr>
          <w:b/>
        </w:rPr>
      </w:pPr>
    </w:p>
    <w:p w:rsidR="00BF3CC8" w:rsidRDefault="00BF3CC8" w:rsidP="00F30B7E">
      <w:pPr>
        <w:autoSpaceDE w:val="0"/>
        <w:spacing w:line="360" w:lineRule="auto"/>
        <w:jc w:val="right"/>
        <w:rPr>
          <w:b/>
        </w:rPr>
      </w:pPr>
    </w:p>
    <w:p w:rsidR="00BF3CC8" w:rsidRDefault="00BF3CC8" w:rsidP="00F30B7E">
      <w:pPr>
        <w:autoSpaceDE w:val="0"/>
        <w:spacing w:line="360" w:lineRule="auto"/>
        <w:jc w:val="right"/>
        <w:rPr>
          <w:b/>
        </w:rPr>
      </w:pPr>
    </w:p>
    <w:p w:rsidR="00085F28" w:rsidRDefault="00085F28" w:rsidP="00F30B7E">
      <w:pPr>
        <w:autoSpaceDE w:val="0"/>
        <w:spacing w:line="360" w:lineRule="auto"/>
        <w:jc w:val="right"/>
        <w:rPr>
          <w:b/>
        </w:rPr>
      </w:pPr>
      <w:r>
        <w:rPr>
          <w:b/>
        </w:rPr>
        <w:t>ZATWIERDZAM</w:t>
      </w:r>
    </w:p>
    <w:p w:rsidR="00085F28" w:rsidRDefault="00085F28" w:rsidP="00F30B7E">
      <w:pPr>
        <w:autoSpaceDE w:val="0"/>
        <w:spacing w:line="360" w:lineRule="auto"/>
        <w:jc w:val="right"/>
        <w:rPr>
          <w:b/>
        </w:rPr>
      </w:pPr>
    </w:p>
    <w:p w:rsidR="00085F28" w:rsidRDefault="00085F28" w:rsidP="00F30B7E">
      <w:pPr>
        <w:autoSpaceDE w:val="0"/>
        <w:spacing w:line="360" w:lineRule="auto"/>
        <w:jc w:val="right"/>
        <w:rPr>
          <w:b/>
        </w:rPr>
      </w:pPr>
    </w:p>
    <w:p w:rsidR="00C4297A" w:rsidRDefault="00C4297A" w:rsidP="00F30B7E">
      <w:pPr>
        <w:autoSpaceDE w:val="0"/>
        <w:spacing w:line="360" w:lineRule="auto"/>
        <w:jc w:val="right"/>
        <w:rPr>
          <w:b/>
        </w:rPr>
      </w:pPr>
    </w:p>
    <w:p w:rsidR="00C4297A" w:rsidRDefault="00C4297A" w:rsidP="00F30B7E">
      <w:pPr>
        <w:autoSpaceDE w:val="0"/>
        <w:spacing w:line="360" w:lineRule="auto"/>
        <w:jc w:val="right"/>
        <w:rPr>
          <w:b/>
        </w:rPr>
      </w:pPr>
    </w:p>
    <w:p w:rsidR="00C4297A" w:rsidRDefault="00C4297A" w:rsidP="00F30B7E">
      <w:pPr>
        <w:autoSpaceDE w:val="0"/>
        <w:spacing w:line="360" w:lineRule="auto"/>
        <w:jc w:val="right"/>
        <w:rPr>
          <w:b/>
        </w:rPr>
      </w:pPr>
    </w:p>
    <w:p w:rsidR="00BF3CC8" w:rsidRDefault="00BF3CC8" w:rsidP="00F30B7E">
      <w:pPr>
        <w:spacing w:line="360" w:lineRule="auto"/>
        <w:rPr>
          <w:b/>
        </w:rPr>
      </w:pPr>
    </w:p>
    <w:p w:rsidR="00085F28" w:rsidRDefault="00085F28" w:rsidP="00F30B7E">
      <w:pPr>
        <w:spacing w:line="360" w:lineRule="auto"/>
      </w:pPr>
      <w:r>
        <w:lastRenderedPageBreak/>
        <w:t xml:space="preserve">Końskie , dnia  </w:t>
      </w:r>
      <w:r w:rsidR="00BF3CC8">
        <w:t>17.02</w:t>
      </w:r>
      <w:r>
        <w:t>.2016 .</w:t>
      </w:r>
    </w:p>
    <w:p w:rsidR="00085F28" w:rsidRDefault="00085F28" w:rsidP="00B575DE">
      <w:pPr>
        <w:rPr>
          <w:sz w:val="28"/>
          <w:szCs w:val="28"/>
        </w:rPr>
      </w:pPr>
    </w:p>
    <w:p w:rsidR="00085F28" w:rsidRDefault="00085F28" w:rsidP="00F30B7E">
      <w:pPr>
        <w:jc w:val="center"/>
        <w:rPr>
          <w:b/>
        </w:rPr>
      </w:pPr>
    </w:p>
    <w:p w:rsidR="00085F28" w:rsidRDefault="00085F28" w:rsidP="00F30B7E">
      <w:pPr>
        <w:jc w:val="center"/>
        <w:rPr>
          <w:b/>
        </w:rPr>
      </w:pPr>
    </w:p>
    <w:p w:rsidR="00085F28" w:rsidRDefault="00085F28" w:rsidP="00F30B7E">
      <w:pPr>
        <w:jc w:val="center"/>
        <w:rPr>
          <w:b/>
        </w:rPr>
      </w:pPr>
    </w:p>
    <w:p w:rsidR="00085F28" w:rsidRDefault="00085F28" w:rsidP="00C961B6">
      <w:pPr>
        <w:rPr>
          <w:b/>
        </w:rPr>
      </w:pPr>
    </w:p>
    <w:p w:rsidR="00085F28" w:rsidRDefault="00085F28" w:rsidP="00F30B7E">
      <w:pPr>
        <w:jc w:val="center"/>
        <w:rPr>
          <w:b/>
        </w:rPr>
      </w:pPr>
    </w:p>
    <w:p w:rsidR="00085F28" w:rsidRPr="00875A1D" w:rsidRDefault="00085F28" w:rsidP="00EA35E1">
      <w:pPr>
        <w:rPr>
          <w:b/>
        </w:rPr>
      </w:pPr>
      <w:r w:rsidRPr="006863C2">
        <w:rPr>
          <w:b/>
          <w:bCs/>
        </w:rPr>
        <w:t>I. Zamawiający</w:t>
      </w:r>
    </w:p>
    <w:p w:rsidR="00085F28" w:rsidRPr="006863C2" w:rsidRDefault="00863473" w:rsidP="00EA35E1">
      <w:pPr>
        <w:jc w:val="both"/>
      </w:pPr>
      <w:r>
        <w:rPr>
          <w:b/>
        </w:rPr>
        <w:t>Zespó</w:t>
      </w:r>
      <w:r w:rsidR="00383BBB">
        <w:rPr>
          <w:b/>
        </w:rPr>
        <w:t xml:space="preserve">ł Opieki Zdrowotnej </w:t>
      </w:r>
      <w:r w:rsidR="00085F28" w:rsidRPr="00AE3BFC">
        <w:rPr>
          <w:b/>
        </w:rPr>
        <w:t>w Końskich</w:t>
      </w:r>
      <w:r w:rsidR="00085F28">
        <w:rPr>
          <w:b/>
        </w:rPr>
        <w:t xml:space="preserve">, 26-200 Końskie, </w:t>
      </w:r>
      <w:r w:rsidR="00085F28">
        <w:rPr>
          <w:b/>
          <w:szCs w:val="36"/>
        </w:rPr>
        <w:t>ul. Gimnazjalna 41B</w:t>
      </w:r>
      <w:r w:rsidR="00085F28">
        <w:rPr>
          <w:b/>
        </w:rPr>
        <w:t xml:space="preserve"> </w:t>
      </w:r>
      <w:r w:rsidR="00085F28" w:rsidRPr="006863C2">
        <w:t>zaprasza do przedstawienia swojej oferty.</w:t>
      </w:r>
    </w:p>
    <w:p w:rsidR="00085F28" w:rsidRPr="006863C2" w:rsidRDefault="00085F28" w:rsidP="00EA35E1">
      <w:pPr>
        <w:jc w:val="both"/>
      </w:pPr>
      <w:r w:rsidRPr="006863C2">
        <w:t xml:space="preserve"> </w:t>
      </w:r>
    </w:p>
    <w:p w:rsidR="00085F28" w:rsidRPr="006863C2" w:rsidRDefault="00085F28" w:rsidP="00EA35E1">
      <w:pPr>
        <w:ind w:left="-709" w:firstLine="142"/>
        <w:jc w:val="both"/>
        <w:rPr>
          <w:b/>
          <w:bCs/>
        </w:rPr>
      </w:pPr>
      <w:r w:rsidRPr="006863C2">
        <w:rPr>
          <w:b/>
          <w:bCs/>
        </w:rPr>
        <w:t xml:space="preserve">         II. Opis przedmiotu zamówienia</w:t>
      </w:r>
    </w:p>
    <w:p w:rsidR="00085F28" w:rsidRPr="006863C2" w:rsidRDefault="00085F28" w:rsidP="00EA35E1">
      <w:pPr>
        <w:ind w:left="-709"/>
        <w:jc w:val="both"/>
        <w:rPr>
          <w:b/>
          <w:bCs/>
        </w:rPr>
      </w:pPr>
      <w:r w:rsidRPr="006863C2">
        <w:rPr>
          <w:b/>
          <w:bCs/>
        </w:rPr>
        <w:t xml:space="preserve">             Przedmiotem zamówienia jest wykonanie usługi:</w:t>
      </w:r>
    </w:p>
    <w:p w:rsidR="00085F28" w:rsidRDefault="00085F28" w:rsidP="00C961B6">
      <w:pPr>
        <w:jc w:val="both"/>
      </w:pPr>
      <w:r>
        <w:t>K</w:t>
      </w:r>
      <w:r w:rsidRPr="00C961B6">
        <w:t xml:space="preserve">onserwacji </w:t>
      </w:r>
      <w:r>
        <w:t>o</w:t>
      </w:r>
      <w:r w:rsidRPr="00C961B6">
        <w:t>kresowych (</w:t>
      </w:r>
      <w:r>
        <w:t xml:space="preserve">jeden </w:t>
      </w:r>
      <w:r w:rsidRPr="00C961B6">
        <w:t xml:space="preserve">raz na sześć miesięcy) systemów i urządzeń wymienionych w zał. Nr </w:t>
      </w:r>
      <w:r>
        <w:t>3</w:t>
      </w:r>
      <w:r w:rsidRPr="00C961B6">
        <w:t xml:space="preserve"> do zaproszenia</w:t>
      </w:r>
      <w:r w:rsidR="00383BBB">
        <w:t>.</w:t>
      </w:r>
    </w:p>
    <w:p w:rsidR="00BF3CC8" w:rsidRPr="00F57750" w:rsidRDefault="00863473" w:rsidP="00BF3CC8">
      <w:pPr>
        <w:shd w:val="clear" w:color="auto" w:fill="FFFFFF"/>
        <w:spacing w:line="235" w:lineRule="exact"/>
        <w:ind w:right="384"/>
        <w:rPr>
          <w:color w:val="000000"/>
          <w:spacing w:val="-1"/>
        </w:rPr>
      </w:pPr>
      <w:r w:rsidRPr="00BF3CC8">
        <w:t>Serwisowanie i dokonywanie bieżących napraw systemów i urządzeń wymienionych w zał. Nr 3 do zaproszenia.</w:t>
      </w:r>
      <w:r w:rsidR="00BF3CC8" w:rsidRPr="00BF3CC8">
        <w:rPr>
          <w:color w:val="000000"/>
          <w:spacing w:val="-1"/>
        </w:rPr>
        <w:t xml:space="preserve"> </w:t>
      </w:r>
      <w:r w:rsidR="00BF3CC8" w:rsidRPr="00F57750">
        <w:rPr>
          <w:color w:val="000000"/>
          <w:spacing w:val="-1"/>
        </w:rPr>
        <w:t xml:space="preserve">Czas przystąpienia do usunięcia awarii nie dłuższym niż </w:t>
      </w:r>
      <w:r w:rsidR="00BF3CC8">
        <w:rPr>
          <w:color w:val="000000"/>
          <w:spacing w:val="-1"/>
        </w:rPr>
        <w:t>2</w:t>
      </w:r>
      <w:r w:rsidR="00E31865">
        <w:rPr>
          <w:color w:val="000000"/>
          <w:spacing w:val="-1"/>
        </w:rPr>
        <w:t>4</w:t>
      </w:r>
      <w:r w:rsidR="00BF3CC8">
        <w:rPr>
          <w:color w:val="000000"/>
          <w:spacing w:val="-1"/>
        </w:rPr>
        <w:t xml:space="preserve"> </w:t>
      </w:r>
      <w:r w:rsidR="00BF3CC8" w:rsidRPr="00F57750">
        <w:rPr>
          <w:color w:val="000000"/>
          <w:spacing w:val="-1"/>
        </w:rPr>
        <w:t>godziny od chwili powiadomienia.</w:t>
      </w:r>
    </w:p>
    <w:p w:rsidR="00383BBB" w:rsidRDefault="00383BBB" w:rsidP="00C961B6">
      <w:pPr>
        <w:jc w:val="both"/>
      </w:pPr>
    </w:p>
    <w:p w:rsidR="00085F28" w:rsidRPr="006863C2" w:rsidRDefault="00085F28" w:rsidP="00EA35E1">
      <w:pPr>
        <w:jc w:val="both"/>
        <w:rPr>
          <w:b/>
        </w:rPr>
      </w:pPr>
    </w:p>
    <w:p w:rsidR="00085F28" w:rsidRPr="00AE3BFC" w:rsidRDefault="00085F28" w:rsidP="0019323B">
      <w:pPr>
        <w:jc w:val="both"/>
      </w:pPr>
      <w:r w:rsidRPr="006863C2">
        <w:t>Przed złożeniem oferty Wykonawca winien dokonać oględzin obiektu, w tym także system</w:t>
      </w:r>
      <w:r>
        <w:t xml:space="preserve">ów będących przedmiotem zapytania </w:t>
      </w:r>
      <w:r w:rsidRPr="006863C2">
        <w:t xml:space="preserve"> oraz zapoznać się z dokumentacją techniczną, po uzgodnieniu terminu z</w:t>
      </w:r>
      <w:r>
        <w:t xml:space="preserve"> p. </w:t>
      </w:r>
      <w:r w:rsidR="00C4297A">
        <w:t>Leszkiem Kotasem</w:t>
      </w:r>
      <w:r w:rsidRPr="00EE6DF2">
        <w:t xml:space="preserve"> –   , tel. 41</w:t>
      </w:r>
      <w:r w:rsidR="00C4297A">
        <w:t> 390 21 94</w:t>
      </w:r>
      <w:r w:rsidR="000A2E47">
        <w:t xml:space="preserve"> tel kom. 512 215 905</w:t>
      </w:r>
      <w:bookmarkStart w:id="0" w:name="_GoBack"/>
      <w:bookmarkEnd w:id="0"/>
    </w:p>
    <w:p w:rsidR="00085F28" w:rsidRPr="00EE6DF2" w:rsidRDefault="00085F28" w:rsidP="00EA35E1">
      <w:pPr>
        <w:ind w:left="-709"/>
        <w:jc w:val="both"/>
        <w:rPr>
          <w:b/>
        </w:rPr>
      </w:pPr>
    </w:p>
    <w:p w:rsidR="00085F28" w:rsidRPr="006863C2" w:rsidRDefault="00085F28" w:rsidP="00EA35E1">
      <w:pPr>
        <w:ind w:left="-709" w:firstLine="283"/>
        <w:jc w:val="both"/>
        <w:rPr>
          <w:b/>
        </w:rPr>
      </w:pPr>
      <w:r w:rsidRPr="00EE6DF2">
        <w:rPr>
          <w:b/>
        </w:rPr>
        <w:t xml:space="preserve">       </w:t>
      </w:r>
      <w:r w:rsidRPr="006863C2">
        <w:rPr>
          <w:b/>
        </w:rPr>
        <w:t>III. Termin wykonania zamówienia</w:t>
      </w:r>
    </w:p>
    <w:p w:rsidR="00085F28" w:rsidRPr="006863C2" w:rsidRDefault="00085F28" w:rsidP="00711ADA">
      <w:pPr>
        <w:jc w:val="both"/>
      </w:pPr>
      <w:r w:rsidRPr="006863C2">
        <w:t>Umowa podpisana z wybranym Wykonawcą zawarta zostanie n</w:t>
      </w:r>
      <w:r>
        <w:t>a czas określony                              tj. na okres</w:t>
      </w:r>
      <w:r w:rsidRPr="006863C2">
        <w:t xml:space="preserve">  od </w:t>
      </w:r>
      <w:r>
        <w:t xml:space="preserve"> </w:t>
      </w:r>
      <w:r>
        <w:rPr>
          <w:b/>
        </w:rPr>
        <w:t>01.0</w:t>
      </w:r>
      <w:r w:rsidR="00BF3CC8">
        <w:rPr>
          <w:b/>
        </w:rPr>
        <w:t>3</w:t>
      </w:r>
      <w:r>
        <w:rPr>
          <w:b/>
        </w:rPr>
        <w:t xml:space="preserve">.2016 r </w:t>
      </w:r>
      <w:r w:rsidRPr="006863C2">
        <w:t xml:space="preserve">do dnia </w:t>
      </w:r>
      <w:r w:rsidR="00BF3CC8">
        <w:rPr>
          <w:b/>
        </w:rPr>
        <w:t>28</w:t>
      </w:r>
      <w:r>
        <w:rPr>
          <w:b/>
        </w:rPr>
        <w:t>.0</w:t>
      </w:r>
      <w:r w:rsidR="00BF3CC8">
        <w:rPr>
          <w:b/>
        </w:rPr>
        <w:t>2</w:t>
      </w:r>
      <w:r>
        <w:rPr>
          <w:b/>
        </w:rPr>
        <w:t>.</w:t>
      </w:r>
      <w:r w:rsidRPr="00EE6DF2">
        <w:rPr>
          <w:b/>
        </w:rPr>
        <w:t>2019 r.</w:t>
      </w:r>
    </w:p>
    <w:p w:rsidR="00085F28" w:rsidRPr="006863C2" w:rsidRDefault="00085F28" w:rsidP="00EA35E1">
      <w:pPr>
        <w:ind w:left="-709"/>
        <w:jc w:val="both"/>
        <w:rPr>
          <w:bCs/>
        </w:rPr>
      </w:pPr>
      <w:r w:rsidRPr="006863C2">
        <w:rPr>
          <w:bCs/>
        </w:rPr>
        <w:t xml:space="preserve">                      </w:t>
      </w:r>
    </w:p>
    <w:p w:rsidR="00085F28" w:rsidRPr="006863C2" w:rsidRDefault="00085F28" w:rsidP="00EA35E1">
      <w:pPr>
        <w:ind w:left="-709" w:firstLine="425"/>
        <w:jc w:val="both"/>
        <w:rPr>
          <w:b/>
          <w:bCs/>
        </w:rPr>
      </w:pPr>
      <w:r>
        <w:rPr>
          <w:bCs/>
        </w:rPr>
        <w:t xml:space="preserve">     </w:t>
      </w:r>
      <w:r w:rsidRPr="006863C2">
        <w:rPr>
          <w:b/>
          <w:bCs/>
        </w:rPr>
        <w:t>IV. Opis sposobu przygotowania oferty</w:t>
      </w:r>
    </w:p>
    <w:p w:rsidR="00085F28" w:rsidRPr="006863C2" w:rsidRDefault="00085F28" w:rsidP="00EA35E1">
      <w:pPr>
        <w:ind w:left="-709"/>
        <w:jc w:val="both"/>
        <w:rPr>
          <w:b/>
          <w:bCs/>
        </w:rPr>
      </w:pPr>
    </w:p>
    <w:p w:rsidR="00085F28" w:rsidRDefault="00085F28" w:rsidP="007736E1">
      <w:pPr>
        <w:pStyle w:val="Akapitzlist"/>
        <w:numPr>
          <w:ilvl w:val="0"/>
          <w:numId w:val="19"/>
        </w:numPr>
        <w:jc w:val="both"/>
      </w:pPr>
      <w:r>
        <w:t>k</w:t>
      </w:r>
      <w:r w:rsidRPr="006863C2">
        <w:t>oszty przygotowania i złożenia oferty ponosi Oferent.</w:t>
      </w:r>
    </w:p>
    <w:p w:rsidR="00085F28" w:rsidRPr="006863C2" w:rsidRDefault="00085F28" w:rsidP="007736E1">
      <w:pPr>
        <w:pStyle w:val="Akapitzlist"/>
        <w:numPr>
          <w:ilvl w:val="0"/>
          <w:numId w:val="19"/>
        </w:numPr>
        <w:jc w:val="both"/>
      </w:pPr>
      <w:r>
        <w:t>c</w:t>
      </w:r>
      <w:r w:rsidRPr="006863C2">
        <w:t xml:space="preserve">ena oferty musi być kompleksowa i   uwzględniać wszelkie koszty. </w:t>
      </w:r>
    </w:p>
    <w:p w:rsidR="00085F28" w:rsidRDefault="00085F28" w:rsidP="007736E1">
      <w:pPr>
        <w:pStyle w:val="Akapitzlist"/>
        <w:numPr>
          <w:ilvl w:val="0"/>
          <w:numId w:val="19"/>
        </w:numPr>
        <w:jc w:val="both"/>
      </w:pPr>
      <w:r>
        <w:t>o</w:t>
      </w:r>
      <w:r w:rsidRPr="006863C2">
        <w:t>ferta powinna być sporządzona w języku polskim, w formie pisemnej i zawierać</w:t>
      </w:r>
    </w:p>
    <w:p w:rsidR="00085F28" w:rsidRPr="006863C2" w:rsidRDefault="00085F28" w:rsidP="007736E1">
      <w:pPr>
        <w:ind w:left="11"/>
        <w:jc w:val="both"/>
      </w:pPr>
      <w:r>
        <w:t xml:space="preserve">      </w:t>
      </w:r>
      <w:r w:rsidRPr="006863C2">
        <w:t xml:space="preserve">w  szczególności: </w:t>
      </w:r>
    </w:p>
    <w:p w:rsidR="00085F28" w:rsidRPr="006863C2" w:rsidRDefault="00085F28" w:rsidP="00711ADA">
      <w:pPr>
        <w:widowControl w:val="0"/>
        <w:numPr>
          <w:ilvl w:val="2"/>
          <w:numId w:val="5"/>
        </w:numPr>
        <w:tabs>
          <w:tab w:val="clear" w:pos="1440"/>
          <w:tab w:val="num" w:pos="-5580"/>
        </w:tabs>
        <w:suppressAutoHyphens/>
        <w:ind w:left="360"/>
        <w:jc w:val="both"/>
      </w:pPr>
      <w:r w:rsidRPr="006863C2">
        <w:t>oferowaną cenę netto i brutto za wykonanie przedmiotowego zadania,</w:t>
      </w:r>
    </w:p>
    <w:p w:rsidR="00085F28" w:rsidRPr="006863C2" w:rsidRDefault="00085F28" w:rsidP="00711ADA">
      <w:pPr>
        <w:widowControl w:val="0"/>
        <w:numPr>
          <w:ilvl w:val="2"/>
          <w:numId w:val="5"/>
        </w:numPr>
        <w:tabs>
          <w:tab w:val="clear" w:pos="1440"/>
          <w:tab w:val="num" w:pos="-5580"/>
        </w:tabs>
        <w:suppressAutoHyphens/>
        <w:ind w:left="360"/>
        <w:jc w:val="both"/>
      </w:pPr>
      <w:r w:rsidRPr="006863C2">
        <w:t>cena winna być wyrażona w walucie polskiej w cyfrach oraz słownie (formularz oferty stanowi załącznik nr 1)</w:t>
      </w:r>
    </w:p>
    <w:p w:rsidR="00085F28" w:rsidRPr="006863C2" w:rsidRDefault="00085F28" w:rsidP="00EA35E1">
      <w:pPr>
        <w:jc w:val="both"/>
      </w:pPr>
      <w:r>
        <w:t>d) z</w:t>
      </w:r>
      <w:r w:rsidRPr="006863C2">
        <w:t>amawiający wyłącza możliwość składania ofert częściowych.</w:t>
      </w:r>
    </w:p>
    <w:p w:rsidR="00085F28" w:rsidRPr="006863C2" w:rsidRDefault="00085F28" w:rsidP="00EA35E1">
      <w:pPr>
        <w:jc w:val="both"/>
      </w:pPr>
      <w:r>
        <w:t>e) o</w:t>
      </w:r>
      <w:r w:rsidRPr="006863C2">
        <w:t>ferta winna być podpisana przez osobę upoważnioną.</w:t>
      </w:r>
    </w:p>
    <w:p w:rsidR="00085F28" w:rsidRPr="006863C2" w:rsidRDefault="00085F28" w:rsidP="00EA35E1">
      <w:pPr>
        <w:ind w:left="-709"/>
        <w:jc w:val="both"/>
      </w:pPr>
      <w:r>
        <w:t xml:space="preserve">            f) z</w:t>
      </w:r>
      <w:r w:rsidRPr="006863C2">
        <w:t xml:space="preserve">a skutki błędów w ofercie wynikające z nieuwzględnienia okoliczności mogących  </w:t>
      </w:r>
    </w:p>
    <w:p w:rsidR="00085F28" w:rsidRPr="006863C2" w:rsidRDefault="00085F28" w:rsidP="00EA35E1">
      <w:pPr>
        <w:ind w:left="-709"/>
        <w:jc w:val="both"/>
      </w:pPr>
      <w:r w:rsidRPr="006863C2">
        <w:t xml:space="preserve">                wpłynąć na cenę zamówienia wyłączną odpowiedzialność ponosi Oferent.</w:t>
      </w:r>
    </w:p>
    <w:p w:rsidR="00085F28" w:rsidRPr="006863C2" w:rsidRDefault="00085F28" w:rsidP="00EA35E1">
      <w:pPr>
        <w:jc w:val="both"/>
      </w:pPr>
      <w:r>
        <w:t>g</w:t>
      </w:r>
      <w:r w:rsidRPr="006863C2">
        <w:t xml:space="preserve">) </w:t>
      </w:r>
      <w:r>
        <w:t>d</w:t>
      </w:r>
      <w:r w:rsidRPr="006863C2">
        <w:t>o własnej oferty, Oferent zobowiązany jest dołączyć</w:t>
      </w:r>
      <w:r>
        <w:t>:</w:t>
      </w:r>
    </w:p>
    <w:p w:rsidR="00085F28" w:rsidRPr="006863C2" w:rsidRDefault="00085F28" w:rsidP="00711ADA">
      <w:pPr>
        <w:ind w:left="180" w:hanging="180"/>
        <w:jc w:val="both"/>
      </w:pPr>
      <w:r w:rsidRPr="006863C2">
        <w:t xml:space="preserve">- aktualne na dzień składania oferty zaświadczenie z Centralnej Ewidencji i Informacji </w:t>
      </w:r>
      <w:r>
        <w:t xml:space="preserve">                 </w:t>
      </w:r>
      <w:r w:rsidRPr="006863C2">
        <w:t>o Działalności Gospodarczej lub aktualny wydruk z KRS o figurowaniu w rejestrze przez Oferenta – oryginał lub kserokopia uwierzytelniona przez Oferenta,</w:t>
      </w:r>
    </w:p>
    <w:p w:rsidR="00085F28" w:rsidRPr="006863C2" w:rsidRDefault="00085F28" w:rsidP="00EA35E1">
      <w:pPr>
        <w:jc w:val="both"/>
      </w:pPr>
    </w:p>
    <w:p w:rsidR="00085F28" w:rsidRPr="006863C2" w:rsidRDefault="00085F28" w:rsidP="00EA35E1">
      <w:pPr>
        <w:jc w:val="both"/>
      </w:pPr>
      <w:r w:rsidRPr="006863C2">
        <w:rPr>
          <w:b/>
        </w:rPr>
        <w:t xml:space="preserve">V. </w:t>
      </w:r>
      <w:r w:rsidRPr="006863C2">
        <w:rPr>
          <w:b/>
          <w:bCs/>
        </w:rPr>
        <w:t>Miejsce i termin składania oferty:</w:t>
      </w:r>
    </w:p>
    <w:p w:rsidR="00085F28" w:rsidRPr="006863C2" w:rsidRDefault="00085F28" w:rsidP="00EA35E1">
      <w:pPr>
        <w:jc w:val="both"/>
      </w:pPr>
    </w:p>
    <w:p w:rsidR="00085F28" w:rsidRPr="006863C2" w:rsidRDefault="00085F28" w:rsidP="00EA35E1">
      <w:pPr>
        <w:jc w:val="both"/>
        <w:rPr>
          <w:b/>
        </w:rPr>
      </w:pPr>
      <w:r>
        <w:t>a) t</w:t>
      </w:r>
      <w:r w:rsidRPr="006863C2">
        <w:t xml:space="preserve">ermin złożenia ofert upływa </w:t>
      </w:r>
      <w:r w:rsidRPr="00EE6DF2">
        <w:t xml:space="preserve">dnia </w:t>
      </w:r>
      <w:r w:rsidR="00BF3CC8">
        <w:t xml:space="preserve">24.02.2016 </w:t>
      </w:r>
      <w:r w:rsidRPr="00EE6DF2">
        <w:t xml:space="preserve">r o godzinie </w:t>
      </w:r>
      <w:r w:rsidR="00BF3CC8">
        <w:t>13:00</w:t>
      </w:r>
    </w:p>
    <w:p w:rsidR="00085F28" w:rsidRPr="001A7C18" w:rsidRDefault="00085F28" w:rsidP="00EA35E1">
      <w:pPr>
        <w:jc w:val="both"/>
      </w:pPr>
      <w:r>
        <w:t>b) m</w:t>
      </w:r>
      <w:r w:rsidRPr="001A7C18">
        <w:t>iejsce składania ofert:</w:t>
      </w:r>
    </w:p>
    <w:p w:rsidR="00085F28" w:rsidRDefault="00085F28" w:rsidP="00711ADA">
      <w:pPr>
        <w:ind w:left="180" w:hanging="180"/>
        <w:jc w:val="both"/>
        <w:rPr>
          <w:b/>
        </w:rPr>
      </w:pPr>
      <w:r w:rsidRPr="006863C2">
        <w:lastRenderedPageBreak/>
        <w:t>- pisemnie</w:t>
      </w:r>
      <w:r>
        <w:t xml:space="preserve">  w sekretariacie</w:t>
      </w:r>
      <w:r w:rsidRPr="006863C2">
        <w:t xml:space="preserve">  </w:t>
      </w:r>
      <w:r w:rsidR="00C81410">
        <w:rPr>
          <w:b/>
        </w:rPr>
        <w:t xml:space="preserve">Zespołu Opieki Zdrowotnej </w:t>
      </w:r>
      <w:r w:rsidRPr="00855876">
        <w:rPr>
          <w:b/>
        </w:rPr>
        <w:t>w Końskich</w:t>
      </w:r>
      <w:r>
        <w:rPr>
          <w:b/>
        </w:rPr>
        <w:t>, 26-200 Końskie, ul. Gimnazjalna 41b</w:t>
      </w:r>
      <w:r>
        <w:t xml:space="preserve"> </w:t>
      </w:r>
      <w:r w:rsidRPr="006863C2">
        <w:t>z dopiskiem: „</w:t>
      </w:r>
      <w:r w:rsidRPr="006863C2">
        <w:rPr>
          <w:b/>
        </w:rPr>
        <w:t xml:space="preserve">Oferta na </w:t>
      </w:r>
      <w:r>
        <w:rPr>
          <w:b/>
        </w:rPr>
        <w:t>s</w:t>
      </w:r>
      <w:r w:rsidRPr="00855876">
        <w:rPr>
          <w:b/>
        </w:rPr>
        <w:t>erwisowanie i wykonywanie przeglądów technicznych, czynności konserwacyjnych</w:t>
      </w:r>
      <w:r>
        <w:rPr>
          <w:b/>
        </w:rPr>
        <w:t>:</w:t>
      </w:r>
      <w:r w:rsidRPr="00855876">
        <w:rPr>
          <w:b/>
        </w:rPr>
        <w:t xml:space="preserve"> systemu sygnalizacji pożarowe (SSP), dźwiękowego systemu ostrzegawczego (DSO) oraz instalacji oddymiania klatek schodowych w bud. 1A, 1B, 1H, Szpitala”</w:t>
      </w:r>
    </w:p>
    <w:p w:rsidR="00085F28" w:rsidRDefault="00085F28" w:rsidP="00EA35E1">
      <w:pPr>
        <w:rPr>
          <w:b/>
          <w:bCs/>
        </w:rPr>
      </w:pPr>
    </w:p>
    <w:p w:rsidR="00085F28" w:rsidRDefault="00085F28" w:rsidP="00EA35E1">
      <w:pPr>
        <w:rPr>
          <w:b/>
          <w:bCs/>
        </w:rPr>
      </w:pPr>
    </w:p>
    <w:p w:rsidR="00085F28" w:rsidRPr="006863C2" w:rsidRDefault="00085F28" w:rsidP="00EA35E1">
      <w:pPr>
        <w:rPr>
          <w:b/>
          <w:bCs/>
        </w:rPr>
      </w:pPr>
      <w:r w:rsidRPr="006863C2">
        <w:rPr>
          <w:b/>
          <w:bCs/>
        </w:rPr>
        <w:t>VI . Ocena ofert</w:t>
      </w:r>
    </w:p>
    <w:p w:rsidR="00085F28" w:rsidRPr="006863C2" w:rsidRDefault="00085F28" w:rsidP="00EA35E1">
      <w:pPr>
        <w:jc w:val="center"/>
        <w:rPr>
          <w:b/>
          <w:bCs/>
        </w:rPr>
      </w:pPr>
    </w:p>
    <w:p w:rsidR="00085F28" w:rsidRPr="006863C2" w:rsidRDefault="00085F28" w:rsidP="00711ADA">
      <w:pPr>
        <w:ind w:left="360" w:hanging="360"/>
        <w:jc w:val="both"/>
      </w:pPr>
      <w:r>
        <w:t>a) k</w:t>
      </w:r>
      <w:r w:rsidRPr="006863C2">
        <w:t xml:space="preserve">ryterium oceny oferty w niniejszym postępowaniu stanowi wyłącznie najniższa cena   brutto. </w:t>
      </w:r>
    </w:p>
    <w:p w:rsidR="00085F28" w:rsidRPr="006863C2" w:rsidRDefault="00085F28" w:rsidP="00711ADA">
      <w:pPr>
        <w:ind w:left="360" w:hanging="360"/>
        <w:jc w:val="both"/>
      </w:pPr>
      <w:r>
        <w:t>b) d</w:t>
      </w:r>
      <w:r w:rsidRPr="006863C2">
        <w:t>o porównywania cen ofert Zamawiający będzie brał pod uwagę cenę brutto całości  zamówienia i w oparciu o to kryterium dokona wyboru oferty najkorzystniejszej.</w:t>
      </w:r>
    </w:p>
    <w:p w:rsidR="00085F28" w:rsidRPr="006863C2" w:rsidRDefault="00085F28" w:rsidP="00EA35E1">
      <w:pPr>
        <w:jc w:val="both"/>
      </w:pPr>
    </w:p>
    <w:p w:rsidR="00085F28" w:rsidRPr="006863C2" w:rsidRDefault="00085F28" w:rsidP="00EA35E1">
      <w:pPr>
        <w:rPr>
          <w:b/>
          <w:bCs/>
        </w:rPr>
      </w:pPr>
      <w:r w:rsidRPr="006863C2">
        <w:rPr>
          <w:b/>
          <w:bCs/>
        </w:rPr>
        <w:t>VII. Informacje dotyczące wyboru najkorzystniejszej oferty:</w:t>
      </w:r>
    </w:p>
    <w:p w:rsidR="00085F28" w:rsidRDefault="00085F28" w:rsidP="00EA35E1">
      <w:pPr>
        <w:jc w:val="both"/>
      </w:pPr>
      <w:r w:rsidRPr="006863C2">
        <w:t xml:space="preserve">O wyborze najkorzystniejszej oferty, Zamawiający powiadomi </w:t>
      </w:r>
      <w:r w:rsidR="006A7F3D">
        <w:t>na stronie internetowej</w:t>
      </w:r>
      <w:r w:rsidRPr="006863C2">
        <w:t>.</w:t>
      </w:r>
    </w:p>
    <w:p w:rsidR="00085F28" w:rsidRPr="006863C2" w:rsidRDefault="00085F28" w:rsidP="00EA35E1">
      <w:pPr>
        <w:jc w:val="both"/>
      </w:pPr>
      <w:r>
        <w:t xml:space="preserve">Wykonawcy, którego oferta zostanie wybrana, Zamawiający przedstawi </w:t>
      </w:r>
      <w:r w:rsidR="00E31865">
        <w:t xml:space="preserve">do podpisu </w:t>
      </w:r>
      <w:r>
        <w:t>projekt umowy</w:t>
      </w:r>
      <w:r w:rsidR="00E31865">
        <w:t xml:space="preserve"> zgodnie z załączonym wzorem</w:t>
      </w:r>
      <w:r>
        <w:t>.</w:t>
      </w:r>
    </w:p>
    <w:p w:rsidR="00085F28" w:rsidRPr="006863C2" w:rsidRDefault="00085F28" w:rsidP="00EA35E1">
      <w:r w:rsidRPr="006863C2">
        <w:t xml:space="preserve">                                                                            </w:t>
      </w:r>
    </w:p>
    <w:p w:rsidR="00085F28" w:rsidRPr="006863C2" w:rsidRDefault="00085F28" w:rsidP="00EA35E1">
      <w:pPr>
        <w:jc w:val="both"/>
        <w:rPr>
          <w:b/>
          <w:bCs/>
          <w:u w:val="single"/>
        </w:rPr>
      </w:pPr>
      <w:r w:rsidRPr="006863C2">
        <w:rPr>
          <w:b/>
          <w:bCs/>
        </w:rPr>
        <w:t>VIII. Załączniki</w:t>
      </w:r>
      <w:r w:rsidRPr="006863C2">
        <w:rPr>
          <w:b/>
          <w:bCs/>
          <w:u w:val="single"/>
        </w:rPr>
        <w:t>:</w:t>
      </w:r>
    </w:p>
    <w:p w:rsidR="00085F28" w:rsidRPr="006863C2" w:rsidRDefault="00085F28" w:rsidP="00EA35E1">
      <w:pPr>
        <w:jc w:val="both"/>
      </w:pPr>
      <w:r>
        <w:t xml:space="preserve">- Wzór formularza ofertowego </w:t>
      </w:r>
      <w:r w:rsidRPr="006863C2">
        <w:t xml:space="preserve"> – (zał. </w:t>
      </w:r>
      <w:r>
        <w:t>n</w:t>
      </w:r>
      <w:r w:rsidRPr="006863C2">
        <w:t>r 1)</w:t>
      </w:r>
    </w:p>
    <w:p w:rsidR="00085F28" w:rsidRDefault="00085F28" w:rsidP="00EA35E1">
      <w:pPr>
        <w:jc w:val="both"/>
      </w:pPr>
      <w:r>
        <w:t xml:space="preserve">- Oświadczenie oferenta – </w:t>
      </w:r>
      <w:r w:rsidRPr="006863C2">
        <w:t xml:space="preserve"> (zał. nr 2),</w:t>
      </w:r>
    </w:p>
    <w:p w:rsidR="00085F28" w:rsidRDefault="00085F28" w:rsidP="00EA35E1">
      <w:pPr>
        <w:jc w:val="both"/>
      </w:pPr>
      <w:r>
        <w:t>- Wykaz urządzeń podlegających przeglądom konserwacyjnym  (zał nr 3)</w:t>
      </w:r>
    </w:p>
    <w:p w:rsidR="00085F28" w:rsidRDefault="00085F28" w:rsidP="00EA35E1">
      <w:pPr>
        <w:jc w:val="both"/>
      </w:pPr>
    </w:p>
    <w:p w:rsidR="00085F28" w:rsidRDefault="00085F28" w:rsidP="00EA35E1">
      <w:pPr>
        <w:jc w:val="both"/>
      </w:pPr>
    </w:p>
    <w:p w:rsidR="00085F28" w:rsidRDefault="00085F28" w:rsidP="00EA35E1">
      <w:pPr>
        <w:jc w:val="both"/>
        <w:rPr>
          <w:b/>
        </w:rPr>
      </w:pPr>
      <w:r w:rsidRPr="00D661CB">
        <w:rPr>
          <w:b/>
        </w:rPr>
        <w:t xml:space="preserve">IX. Do </w:t>
      </w:r>
      <w:r>
        <w:rPr>
          <w:b/>
        </w:rPr>
        <w:t>wypełnionego i podpisanego druku oferty</w:t>
      </w:r>
      <w:r w:rsidRPr="00D661CB">
        <w:rPr>
          <w:b/>
        </w:rPr>
        <w:t xml:space="preserve"> należy dołączyć:</w:t>
      </w:r>
    </w:p>
    <w:p w:rsidR="00085F28" w:rsidRDefault="00085F28" w:rsidP="00EA35E1">
      <w:pPr>
        <w:jc w:val="both"/>
      </w:pPr>
      <w:r>
        <w:rPr>
          <w:b/>
        </w:rPr>
        <w:t xml:space="preserve">- </w:t>
      </w:r>
      <w:r w:rsidRPr="006863C2">
        <w:t>Oświadczenie oferenta – należycie podpisane (zał nr 2),</w:t>
      </w:r>
    </w:p>
    <w:p w:rsidR="00085F28" w:rsidRPr="006863C2" w:rsidRDefault="00085F28" w:rsidP="00EA35E1">
      <w:pPr>
        <w:jc w:val="both"/>
      </w:pPr>
      <w:r w:rsidRPr="006863C2">
        <w:t>- Dokumenty wskazane w punkcie IV f) zapytania ofertowego.</w:t>
      </w:r>
    </w:p>
    <w:p w:rsidR="00085F28" w:rsidRPr="006863C2" w:rsidRDefault="00085F28" w:rsidP="00EA35E1">
      <w:pPr>
        <w:jc w:val="both"/>
        <w:rPr>
          <w:b/>
          <w:bCs/>
        </w:rPr>
      </w:pPr>
    </w:p>
    <w:p w:rsidR="00085F28" w:rsidRPr="006863C2" w:rsidRDefault="00085F28" w:rsidP="00EA35E1">
      <w:pPr>
        <w:jc w:val="both"/>
        <w:rPr>
          <w:b/>
          <w:bCs/>
        </w:rPr>
      </w:pPr>
    </w:p>
    <w:p w:rsidR="00085F28" w:rsidRPr="006863C2" w:rsidRDefault="00085F28" w:rsidP="00EA35E1">
      <w:pPr>
        <w:jc w:val="both"/>
        <w:rPr>
          <w:b/>
          <w:bCs/>
        </w:rPr>
      </w:pPr>
    </w:p>
    <w:p w:rsidR="00085F28" w:rsidRPr="006863C2" w:rsidRDefault="00085F28" w:rsidP="00EA35E1">
      <w:pPr>
        <w:jc w:val="both"/>
        <w:rPr>
          <w:b/>
          <w:bCs/>
        </w:rPr>
      </w:pPr>
    </w:p>
    <w:p w:rsidR="00085F28" w:rsidRDefault="00085F28" w:rsidP="00EA35E1">
      <w:pPr>
        <w:jc w:val="both"/>
        <w:rPr>
          <w:b/>
          <w:bCs/>
        </w:rPr>
      </w:pPr>
    </w:p>
    <w:p w:rsidR="00085F28" w:rsidRDefault="00085F28" w:rsidP="00EA35E1">
      <w:pPr>
        <w:jc w:val="both"/>
        <w:rPr>
          <w:b/>
          <w:bCs/>
        </w:rPr>
      </w:pPr>
    </w:p>
    <w:p w:rsidR="00085F28" w:rsidRDefault="00085F28" w:rsidP="00EA35E1">
      <w:pPr>
        <w:jc w:val="both"/>
        <w:rPr>
          <w:b/>
          <w:bCs/>
        </w:rPr>
      </w:pPr>
    </w:p>
    <w:p w:rsidR="00085F28" w:rsidRDefault="00085F28" w:rsidP="00EA35E1">
      <w:pPr>
        <w:jc w:val="both"/>
        <w:rPr>
          <w:b/>
          <w:bCs/>
        </w:rPr>
      </w:pPr>
    </w:p>
    <w:p w:rsidR="00085F28" w:rsidRPr="006863C2" w:rsidRDefault="00085F28" w:rsidP="00EA35E1">
      <w:pPr>
        <w:jc w:val="both"/>
        <w:rPr>
          <w:b/>
          <w:bCs/>
        </w:rPr>
      </w:pPr>
    </w:p>
    <w:p w:rsidR="00085F28" w:rsidRDefault="00085F28" w:rsidP="00EA35E1">
      <w:pPr>
        <w:jc w:val="both"/>
        <w:rPr>
          <w:b/>
          <w:bCs/>
        </w:rPr>
      </w:pPr>
    </w:p>
    <w:p w:rsidR="00085F28" w:rsidRDefault="00085F28" w:rsidP="00EA35E1">
      <w:pPr>
        <w:jc w:val="both"/>
        <w:rPr>
          <w:b/>
          <w:bCs/>
        </w:rPr>
      </w:pPr>
    </w:p>
    <w:p w:rsidR="00085F28" w:rsidRDefault="00085F28" w:rsidP="00EA35E1">
      <w:pPr>
        <w:jc w:val="both"/>
        <w:rPr>
          <w:b/>
          <w:bCs/>
        </w:rPr>
      </w:pPr>
    </w:p>
    <w:p w:rsidR="00085F28" w:rsidRDefault="00085F28" w:rsidP="00EA35E1">
      <w:pPr>
        <w:jc w:val="both"/>
        <w:rPr>
          <w:b/>
          <w:bCs/>
        </w:rPr>
      </w:pPr>
    </w:p>
    <w:p w:rsidR="00085F28" w:rsidRDefault="00085F28" w:rsidP="00EA35E1">
      <w:pPr>
        <w:jc w:val="both"/>
        <w:rPr>
          <w:b/>
          <w:bCs/>
        </w:rPr>
      </w:pPr>
    </w:p>
    <w:p w:rsidR="00085F28" w:rsidRDefault="00085F28" w:rsidP="00EA35E1">
      <w:pPr>
        <w:jc w:val="both"/>
        <w:rPr>
          <w:b/>
          <w:bCs/>
        </w:rPr>
      </w:pPr>
    </w:p>
    <w:p w:rsidR="00085F28" w:rsidRDefault="00085F28" w:rsidP="00EA35E1">
      <w:pPr>
        <w:jc w:val="both"/>
        <w:rPr>
          <w:b/>
          <w:bCs/>
        </w:rPr>
      </w:pPr>
    </w:p>
    <w:p w:rsidR="00085F28" w:rsidRDefault="00085F28" w:rsidP="00EA35E1">
      <w:pPr>
        <w:jc w:val="both"/>
        <w:rPr>
          <w:b/>
          <w:bCs/>
        </w:rPr>
      </w:pPr>
    </w:p>
    <w:p w:rsidR="00085F28" w:rsidRDefault="00085F28" w:rsidP="00EA35E1">
      <w:pPr>
        <w:jc w:val="both"/>
        <w:rPr>
          <w:b/>
          <w:bCs/>
        </w:rPr>
      </w:pPr>
    </w:p>
    <w:p w:rsidR="00085F28" w:rsidRDefault="00085F28" w:rsidP="00EA35E1">
      <w:pPr>
        <w:jc w:val="both"/>
        <w:rPr>
          <w:b/>
          <w:bCs/>
        </w:rPr>
      </w:pPr>
    </w:p>
    <w:p w:rsidR="00085F28" w:rsidRDefault="00085F28" w:rsidP="00EA35E1">
      <w:pPr>
        <w:jc w:val="both"/>
        <w:rPr>
          <w:b/>
          <w:bCs/>
        </w:rPr>
      </w:pPr>
    </w:p>
    <w:p w:rsidR="00085F28" w:rsidRDefault="00085F28" w:rsidP="00EA35E1">
      <w:pPr>
        <w:jc w:val="both"/>
        <w:rPr>
          <w:b/>
          <w:bCs/>
        </w:rPr>
      </w:pPr>
    </w:p>
    <w:p w:rsidR="00085F28" w:rsidRDefault="00085F28" w:rsidP="00EA35E1">
      <w:pPr>
        <w:jc w:val="right"/>
        <w:rPr>
          <w:rFonts w:ascii="Garamond" w:hAnsi="Garamond"/>
          <w:b/>
          <w:bCs/>
        </w:rPr>
      </w:pPr>
    </w:p>
    <w:p w:rsidR="00BF3CC8" w:rsidRDefault="00BF3CC8" w:rsidP="00EA35E1">
      <w:pPr>
        <w:jc w:val="right"/>
        <w:rPr>
          <w:rFonts w:ascii="Garamond" w:hAnsi="Garamond"/>
          <w:b/>
          <w:bCs/>
        </w:rPr>
      </w:pPr>
    </w:p>
    <w:p w:rsidR="00085F28" w:rsidRPr="00D04936" w:rsidRDefault="00085F28" w:rsidP="00EA35E1">
      <w:pPr>
        <w:jc w:val="right"/>
      </w:pPr>
      <w:r w:rsidRPr="00D04936">
        <w:rPr>
          <w:b/>
          <w:bCs/>
        </w:rPr>
        <w:t>Załącznik nr 1</w:t>
      </w:r>
    </w:p>
    <w:p w:rsidR="00085F28" w:rsidRPr="00D04936" w:rsidRDefault="00085F28" w:rsidP="00EA35E1">
      <w:pPr>
        <w:jc w:val="right"/>
        <w:rPr>
          <w:b/>
          <w:bCs/>
        </w:rPr>
      </w:pPr>
    </w:p>
    <w:p w:rsidR="00085F28" w:rsidRPr="00D04936" w:rsidRDefault="00085F28" w:rsidP="00EA35E1">
      <w:pPr>
        <w:jc w:val="center"/>
        <w:rPr>
          <w:b/>
          <w:bCs/>
        </w:rPr>
      </w:pPr>
      <w:r w:rsidRPr="00D04936">
        <w:rPr>
          <w:b/>
          <w:bCs/>
        </w:rPr>
        <w:t>Zamawiający:</w:t>
      </w:r>
    </w:p>
    <w:p w:rsidR="00085F28" w:rsidRPr="00D04936" w:rsidRDefault="00085F28" w:rsidP="00EA35E1">
      <w:pPr>
        <w:jc w:val="center"/>
      </w:pPr>
    </w:p>
    <w:p w:rsidR="00085F28" w:rsidRPr="00D04936" w:rsidRDefault="00AF03A5" w:rsidP="00EA3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Zespół Opieki Zdrowotnej</w:t>
      </w:r>
      <w:r w:rsidR="00085F28" w:rsidRPr="00D04936">
        <w:rPr>
          <w:b/>
          <w:sz w:val="28"/>
          <w:szCs w:val="28"/>
        </w:rPr>
        <w:t xml:space="preserve"> w Końskich, </w:t>
      </w:r>
    </w:p>
    <w:p w:rsidR="00085F28" w:rsidRPr="00D04936" w:rsidRDefault="00085F28" w:rsidP="00EA35E1">
      <w:pPr>
        <w:jc w:val="center"/>
        <w:rPr>
          <w:b/>
          <w:sz w:val="28"/>
          <w:szCs w:val="28"/>
        </w:rPr>
      </w:pPr>
    </w:p>
    <w:p w:rsidR="00085F28" w:rsidRPr="00D04936" w:rsidRDefault="00085F28" w:rsidP="00EA35E1">
      <w:pPr>
        <w:jc w:val="center"/>
        <w:rPr>
          <w:b/>
          <w:sz w:val="28"/>
          <w:szCs w:val="28"/>
        </w:rPr>
      </w:pPr>
      <w:r w:rsidRPr="00D04936">
        <w:rPr>
          <w:b/>
          <w:sz w:val="28"/>
          <w:szCs w:val="28"/>
        </w:rPr>
        <w:t>26-200 Końskie, ul. Gimnazjalna 41b</w:t>
      </w:r>
    </w:p>
    <w:p w:rsidR="00085F28" w:rsidRPr="00D04936" w:rsidRDefault="00085F28" w:rsidP="00EA35E1">
      <w:pPr>
        <w:pStyle w:val="Standard"/>
        <w:spacing w:line="276" w:lineRule="auto"/>
        <w:ind w:left="4254" w:firstLine="709"/>
        <w:rPr>
          <w:rFonts w:cs="Times New Roman"/>
          <w:sz w:val="20"/>
          <w:szCs w:val="20"/>
        </w:rPr>
      </w:pPr>
    </w:p>
    <w:p w:rsidR="00085F28" w:rsidRPr="00D04936" w:rsidRDefault="00085F28" w:rsidP="00EA35E1">
      <w:pPr>
        <w:jc w:val="center"/>
        <w:rPr>
          <w:b/>
          <w:bCs/>
        </w:rPr>
      </w:pPr>
      <w:r w:rsidRPr="00D04936">
        <w:rPr>
          <w:b/>
          <w:bCs/>
        </w:rPr>
        <w:t xml:space="preserve">                                                                                             </w:t>
      </w:r>
    </w:p>
    <w:p w:rsidR="00085F28" w:rsidRPr="00D04936" w:rsidRDefault="00085F28" w:rsidP="00EA35E1">
      <w:pPr>
        <w:jc w:val="center"/>
        <w:rPr>
          <w:b/>
          <w:bCs/>
        </w:rPr>
      </w:pPr>
    </w:p>
    <w:p w:rsidR="00085F28" w:rsidRPr="00D04936" w:rsidRDefault="00085F28" w:rsidP="00EA35E1">
      <w:pPr>
        <w:jc w:val="center"/>
        <w:rPr>
          <w:b/>
          <w:bCs/>
        </w:rPr>
      </w:pPr>
      <w:r w:rsidRPr="00D04936">
        <w:rPr>
          <w:b/>
          <w:bCs/>
        </w:rPr>
        <w:t>FORMULARZ OFERTOWY</w:t>
      </w:r>
    </w:p>
    <w:p w:rsidR="00085F28" w:rsidRPr="00D04936" w:rsidRDefault="00085F28" w:rsidP="00EA35E1">
      <w:pPr>
        <w:jc w:val="both"/>
      </w:pPr>
    </w:p>
    <w:p w:rsidR="00085F28" w:rsidRPr="00D04936" w:rsidRDefault="00085F28" w:rsidP="00EA35E1">
      <w:pPr>
        <w:jc w:val="both"/>
      </w:pPr>
      <w:r w:rsidRPr="00D04936">
        <w:rPr>
          <w:b/>
          <w:bCs/>
        </w:rPr>
        <w:t>Oferent:</w:t>
      </w:r>
      <w:r w:rsidRPr="00D04936">
        <w:t xml:space="preserve"> </w:t>
      </w:r>
    </w:p>
    <w:p w:rsidR="00085F28" w:rsidRPr="00D04936" w:rsidRDefault="00085F28" w:rsidP="00EA35E1">
      <w:pPr>
        <w:jc w:val="both"/>
      </w:pPr>
    </w:p>
    <w:p w:rsidR="00085F28" w:rsidRPr="00D04936" w:rsidRDefault="00085F28" w:rsidP="00EA35E1">
      <w:pPr>
        <w:spacing w:line="360" w:lineRule="auto"/>
        <w:jc w:val="both"/>
      </w:pPr>
      <w:r w:rsidRPr="00D04936">
        <w:t>- nazwa: ……………………………………………………….</w:t>
      </w:r>
    </w:p>
    <w:p w:rsidR="00085F28" w:rsidRPr="00D04936" w:rsidRDefault="00085F28" w:rsidP="00EA35E1">
      <w:pPr>
        <w:spacing w:line="360" w:lineRule="auto"/>
        <w:jc w:val="both"/>
      </w:pPr>
      <w:r w:rsidRPr="00D04936">
        <w:t>- adres: ………………………………………………………..,</w:t>
      </w:r>
    </w:p>
    <w:p w:rsidR="00085F28" w:rsidRPr="00D04936" w:rsidRDefault="00085F28" w:rsidP="00EA35E1">
      <w:pPr>
        <w:spacing w:line="360" w:lineRule="auto"/>
        <w:jc w:val="both"/>
      </w:pPr>
      <w:r w:rsidRPr="00D04936">
        <w:t>- numer rejestrowy: …………………………………………...,</w:t>
      </w:r>
    </w:p>
    <w:p w:rsidR="00085F28" w:rsidRPr="00D04936" w:rsidRDefault="00085F28" w:rsidP="00EA35E1">
      <w:pPr>
        <w:spacing w:line="360" w:lineRule="auto"/>
        <w:jc w:val="both"/>
      </w:pPr>
      <w:r w:rsidRPr="00D04936">
        <w:t>- PESEL-------------------------; NIP ……………………, REGON ……………………,</w:t>
      </w:r>
    </w:p>
    <w:p w:rsidR="00085F28" w:rsidRPr="00D04936" w:rsidRDefault="00085F28" w:rsidP="00EA35E1">
      <w:pPr>
        <w:spacing w:line="360" w:lineRule="auto"/>
        <w:jc w:val="both"/>
      </w:pPr>
      <w:r w:rsidRPr="00D04936">
        <w:t>- numer telefonu:</w:t>
      </w:r>
      <w:r>
        <w:t xml:space="preserve"> </w:t>
      </w:r>
      <w:r w:rsidRPr="00D04936">
        <w:t>……………………………,</w:t>
      </w:r>
    </w:p>
    <w:p w:rsidR="00085F28" w:rsidRPr="00D04936" w:rsidRDefault="00085F28" w:rsidP="00EA35E1">
      <w:pPr>
        <w:spacing w:line="360" w:lineRule="auto"/>
        <w:jc w:val="both"/>
      </w:pPr>
      <w:r w:rsidRPr="00D04936">
        <w:t>- osoba kontaktowa (imię i nazwisko); …………………………,</w:t>
      </w:r>
    </w:p>
    <w:p w:rsidR="00085F28" w:rsidRPr="00D04936" w:rsidRDefault="00085F28" w:rsidP="00EA35E1">
      <w:pPr>
        <w:spacing w:line="360" w:lineRule="auto"/>
        <w:jc w:val="both"/>
      </w:pPr>
      <w:r w:rsidRPr="00D04936">
        <w:t xml:space="preserve">   telefon: ……………………., e-mail: ………………………..,</w:t>
      </w:r>
    </w:p>
    <w:p w:rsidR="00085F28" w:rsidRPr="00D04936" w:rsidRDefault="00085F28" w:rsidP="00EA35E1">
      <w:pPr>
        <w:jc w:val="both"/>
        <w:rPr>
          <w:b/>
          <w:bCs/>
        </w:rPr>
      </w:pPr>
    </w:p>
    <w:p w:rsidR="00085F28" w:rsidRPr="00D04936" w:rsidRDefault="00085F28" w:rsidP="00EA35E1">
      <w:pPr>
        <w:jc w:val="both"/>
        <w:rPr>
          <w:b/>
        </w:rPr>
      </w:pPr>
      <w:r w:rsidRPr="00D04936">
        <w:rPr>
          <w:b/>
          <w:bCs/>
        </w:rPr>
        <w:t xml:space="preserve">Oferuję </w:t>
      </w:r>
      <w:r w:rsidRPr="00D04936">
        <w:rPr>
          <w:b/>
        </w:rPr>
        <w:t>przeprowadzenie usługi serwisowania i wykonywanie przeglądów technicznych, czynności konserwacyjnych</w:t>
      </w:r>
      <w:r>
        <w:rPr>
          <w:b/>
        </w:rPr>
        <w:t>:</w:t>
      </w:r>
      <w:r w:rsidRPr="00D04936">
        <w:rPr>
          <w:b/>
        </w:rPr>
        <w:t xml:space="preserve"> systemu sygnalizacji pożarowe (SSP), dźwiękowego systemu ostrzegawczego (DSO) oraz instalacji oddymiania klatek schodowych w bud. 1A, 1B, 1H, Szpitala za kwotę:</w:t>
      </w:r>
    </w:p>
    <w:p w:rsidR="00085F28" w:rsidRPr="00D04936" w:rsidRDefault="00085F28" w:rsidP="00EA35E1">
      <w:pPr>
        <w:jc w:val="both"/>
        <w:rPr>
          <w:bCs/>
        </w:rPr>
      </w:pPr>
    </w:p>
    <w:p w:rsidR="00085F28" w:rsidRPr="00D04936" w:rsidRDefault="00085F28" w:rsidP="00293B9A">
      <w:pPr>
        <w:pStyle w:val="Akapitzlist"/>
        <w:numPr>
          <w:ilvl w:val="0"/>
          <w:numId w:val="21"/>
        </w:numPr>
        <w:jc w:val="both"/>
        <w:rPr>
          <w:b/>
          <w:bCs/>
        </w:rPr>
      </w:pPr>
      <w:r w:rsidRPr="00D04936">
        <w:rPr>
          <w:b/>
          <w:bCs/>
        </w:rPr>
        <w:t>za jeden przegląd :</w:t>
      </w:r>
    </w:p>
    <w:p w:rsidR="00085F28" w:rsidRPr="00D04936" w:rsidRDefault="00085F28" w:rsidP="00293B9A">
      <w:pPr>
        <w:pStyle w:val="Akapitzlist"/>
        <w:jc w:val="both"/>
        <w:rPr>
          <w:bCs/>
        </w:rPr>
      </w:pPr>
    </w:p>
    <w:p w:rsidR="00085F28" w:rsidRPr="00D04936" w:rsidRDefault="00085F28" w:rsidP="00EA35E1">
      <w:pPr>
        <w:jc w:val="both"/>
        <w:rPr>
          <w:b/>
          <w:bCs/>
        </w:rPr>
      </w:pPr>
      <w:r w:rsidRPr="00D04936">
        <w:rPr>
          <w:b/>
          <w:bCs/>
        </w:rPr>
        <w:t>Cena netto: …………………………………….zł</w:t>
      </w:r>
    </w:p>
    <w:p w:rsidR="00085F28" w:rsidRPr="00D04936" w:rsidRDefault="00085F28" w:rsidP="00EA35E1">
      <w:pPr>
        <w:jc w:val="both"/>
        <w:rPr>
          <w:b/>
          <w:bCs/>
        </w:rPr>
      </w:pPr>
    </w:p>
    <w:p w:rsidR="00085F28" w:rsidRPr="00D04936" w:rsidRDefault="00085F28" w:rsidP="00EA35E1">
      <w:pPr>
        <w:jc w:val="both"/>
      </w:pPr>
      <w:r w:rsidRPr="00D04936">
        <w:t>(słownie: ………………………………………………………………………………….zł)</w:t>
      </w:r>
    </w:p>
    <w:p w:rsidR="00085F28" w:rsidRPr="00D04936" w:rsidRDefault="00085F28" w:rsidP="00EA35E1">
      <w:pPr>
        <w:jc w:val="both"/>
      </w:pPr>
    </w:p>
    <w:p w:rsidR="00085F28" w:rsidRPr="00D04936" w:rsidRDefault="00085F28" w:rsidP="00EA35E1">
      <w:pPr>
        <w:jc w:val="both"/>
      </w:pPr>
      <w:r w:rsidRPr="00D04936">
        <w:t>VAT – 23% ……………………………………zł</w:t>
      </w:r>
    </w:p>
    <w:p w:rsidR="00085F28" w:rsidRPr="00D04936" w:rsidRDefault="00085F28" w:rsidP="00EA35E1">
      <w:pPr>
        <w:jc w:val="both"/>
      </w:pPr>
    </w:p>
    <w:p w:rsidR="00085F28" w:rsidRPr="00D04936" w:rsidRDefault="00085F28" w:rsidP="00EA35E1">
      <w:pPr>
        <w:jc w:val="both"/>
        <w:rPr>
          <w:b/>
          <w:bCs/>
        </w:rPr>
      </w:pPr>
      <w:r w:rsidRPr="00D04936">
        <w:rPr>
          <w:b/>
          <w:bCs/>
        </w:rPr>
        <w:t>Cena brutto:</w:t>
      </w:r>
    </w:p>
    <w:p w:rsidR="00085F28" w:rsidRPr="00D04936" w:rsidRDefault="00085F28" w:rsidP="00EA35E1">
      <w:pPr>
        <w:jc w:val="both"/>
      </w:pPr>
    </w:p>
    <w:p w:rsidR="00085F28" w:rsidRPr="00D04936" w:rsidRDefault="00085F28" w:rsidP="00EA35E1">
      <w:pPr>
        <w:jc w:val="both"/>
      </w:pPr>
      <w:r w:rsidRPr="00D04936">
        <w:t>(słownie: …………………………………………………………………………………..zł)</w:t>
      </w:r>
    </w:p>
    <w:p w:rsidR="00085F28" w:rsidRPr="00D04936" w:rsidRDefault="00085F28" w:rsidP="00EA35E1">
      <w:pPr>
        <w:jc w:val="both"/>
      </w:pPr>
    </w:p>
    <w:p w:rsidR="00085F28" w:rsidRPr="00D04936" w:rsidRDefault="00085F28" w:rsidP="00EA35E1">
      <w:pPr>
        <w:jc w:val="both"/>
        <w:rPr>
          <w:b/>
          <w:bCs/>
        </w:rPr>
      </w:pPr>
      <w:r w:rsidRPr="00D04936">
        <w:rPr>
          <w:b/>
        </w:rPr>
        <w:t>2</w:t>
      </w:r>
      <w:r w:rsidRPr="00D04936">
        <w:rPr>
          <w:b/>
          <w:sz w:val="22"/>
        </w:rPr>
        <w:t xml:space="preserve">  Razem w okresie od 01.0</w:t>
      </w:r>
      <w:r w:rsidR="0021573F">
        <w:rPr>
          <w:b/>
          <w:sz w:val="22"/>
        </w:rPr>
        <w:t>3.2016  do 28</w:t>
      </w:r>
      <w:r w:rsidRPr="00D04936">
        <w:rPr>
          <w:b/>
          <w:sz w:val="22"/>
        </w:rPr>
        <w:t>.0</w:t>
      </w:r>
      <w:r w:rsidR="0021573F">
        <w:rPr>
          <w:b/>
          <w:sz w:val="22"/>
        </w:rPr>
        <w:t>2</w:t>
      </w:r>
      <w:r w:rsidRPr="00D04936">
        <w:rPr>
          <w:b/>
          <w:sz w:val="22"/>
        </w:rPr>
        <w:t>.2019 r.</w:t>
      </w:r>
    </w:p>
    <w:p w:rsidR="00085F28" w:rsidRPr="00D04936" w:rsidRDefault="00085F28" w:rsidP="00EA35E1">
      <w:pPr>
        <w:jc w:val="both"/>
        <w:rPr>
          <w:b/>
          <w:bCs/>
        </w:rPr>
      </w:pPr>
    </w:p>
    <w:p w:rsidR="00085F28" w:rsidRPr="00D04936" w:rsidRDefault="00085F28" w:rsidP="00293B9A">
      <w:pPr>
        <w:tabs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spacing w:line="240" w:lineRule="atLeast"/>
        <w:jc w:val="both"/>
        <w:rPr>
          <w:b/>
          <w:bCs/>
        </w:rPr>
      </w:pPr>
      <w:r w:rsidRPr="00D04936">
        <w:rPr>
          <w:b/>
          <w:bCs/>
        </w:rPr>
        <w:t>Cena netto: …………………………………….zł</w:t>
      </w:r>
    </w:p>
    <w:p w:rsidR="00085F28" w:rsidRPr="00D04936" w:rsidRDefault="00085F28" w:rsidP="00293B9A">
      <w:pPr>
        <w:tabs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spacing w:line="240" w:lineRule="atLeast"/>
        <w:jc w:val="both"/>
        <w:rPr>
          <w:b/>
          <w:bCs/>
        </w:rPr>
      </w:pPr>
    </w:p>
    <w:p w:rsidR="00085F28" w:rsidRPr="00D04936" w:rsidRDefault="00085F28" w:rsidP="00293B9A">
      <w:pPr>
        <w:tabs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spacing w:line="240" w:lineRule="atLeast"/>
        <w:jc w:val="both"/>
        <w:rPr>
          <w:bCs/>
        </w:rPr>
      </w:pPr>
      <w:r w:rsidRPr="00D04936">
        <w:rPr>
          <w:bCs/>
        </w:rPr>
        <w:t>(słownie: …………………………………………………. ……………………………….zł)</w:t>
      </w:r>
    </w:p>
    <w:p w:rsidR="00085F28" w:rsidRPr="00D04936" w:rsidRDefault="00085F28" w:rsidP="00293B9A">
      <w:pPr>
        <w:tabs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spacing w:line="240" w:lineRule="atLeast"/>
        <w:jc w:val="both"/>
        <w:rPr>
          <w:b/>
          <w:bCs/>
        </w:rPr>
      </w:pPr>
    </w:p>
    <w:p w:rsidR="00085F28" w:rsidRPr="00D04936" w:rsidRDefault="00085F28" w:rsidP="00293B9A">
      <w:pPr>
        <w:tabs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spacing w:line="240" w:lineRule="atLeast"/>
        <w:jc w:val="both"/>
        <w:rPr>
          <w:b/>
          <w:bCs/>
        </w:rPr>
      </w:pPr>
      <w:r w:rsidRPr="00D04936">
        <w:rPr>
          <w:b/>
          <w:bCs/>
        </w:rPr>
        <w:lastRenderedPageBreak/>
        <w:t>VAT – 23% ……………………………………zł</w:t>
      </w:r>
    </w:p>
    <w:p w:rsidR="00085F28" w:rsidRPr="00D04936" w:rsidRDefault="00085F28" w:rsidP="00293B9A">
      <w:pPr>
        <w:tabs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spacing w:line="240" w:lineRule="atLeast"/>
        <w:jc w:val="both"/>
        <w:rPr>
          <w:b/>
          <w:bCs/>
        </w:rPr>
      </w:pPr>
    </w:p>
    <w:p w:rsidR="00085F28" w:rsidRPr="00D04936" w:rsidRDefault="00085F28" w:rsidP="00293B9A">
      <w:pPr>
        <w:tabs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spacing w:line="240" w:lineRule="atLeast"/>
        <w:jc w:val="both"/>
        <w:rPr>
          <w:b/>
          <w:bCs/>
        </w:rPr>
      </w:pPr>
      <w:r w:rsidRPr="00D04936">
        <w:rPr>
          <w:b/>
          <w:bCs/>
        </w:rPr>
        <w:t>Cena brutto:</w:t>
      </w:r>
    </w:p>
    <w:p w:rsidR="00085F28" w:rsidRPr="00D04936" w:rsidRDefault="00085F28" w:rsidP="00293B9A">
      <w:pPr>
        <w:tabs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spacing w:line="240" w:lineRule="atLeast"/>
        <w:jc w:val="both"/>
        <w:rPr>
          <w:b/>
          <w:bCs/>
        </w:rPr>
      </w:pPr>
    </w:p>
    <w:p w:rsidR="00085F28" w:rsidRPr="00D04936" w:rsidRDefault="00085F28" w:rsidP="00293B9A">
      <w:pPr>
        <w:tabs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spacing w:line="240" w:lineRule="atLeast"/>
        <w:jc w:val="both"/>
        <w:rPr>
          <w:sz w:val="22"/>
        </w:rPr>
      </w:pPr>
      <w:r w:rsidRPr="00D04936">
        <w:rPr>
          <w:bCs/>
        </w:rPr>
        <w:t>(słownie: ……………………………………………………………………………………zł)</w:t>
      </w:r>
    </w:p>
    <w:p w:rsidR="00085F28" w:rsidRPr="00D04936" w:rsidRDefault="00085F28" w:rsidP="00EA35E1">
      <w:pPr>
        <w:jc w:val="both"/>
        <w:rPr>
          <w:b/>
        </w:rPr>
      </w:pPr>
    </w:p>
    <w:p w:rsidR="00085F28" w:rsidRPr="00D04936" w:rsidRDefault="00085F28" w:rsidP="00EA35E1">
      <w:pPr>
        <w:jc w:val="both"/>
        <w:rPr>
          <w:b/>
        </w:rPr>
      </w:pPr>
    </w:p>
    <w:p w:rsidR="00085F28" w:rsidRPr="00D04936" w:rsidRDefault="00085F28" w:rsidP="00EA35E1">
      <w:pPr>
        <w:jc w:val="both"/>
      </w:pPr>
    </w:p>
    <w:p w:rsidR="00085F28" w:rsidRPr="00D04936" w:rsidRDefault="00085F28" w:rsidP="00EA35E1">
      <w:pPr>
        <w:overflowPunct w:val="0"/>
        <w:autoSpaceDE w:val="0"/>
        <w:adjustRightInd w:val="0"/>
        <w:jc w:val="both"/>
      </w:pPr>
      <w:r w:rsidRPr="00D04936">
        <w:rPr>
          <w:b/>
        </w:rPr>
        <w:t>4.</w:t>
      </w:r>
      <w:r w:rsidRPr="00D04936">
        <w:t xml:space="preserve">Oświadczamy, że w cenie oferty zostały uwzględnione wszystkie koszty wykonania w/w zamówienia, w tym podatek VAT. </w:t>
      </w:r>
    </w:p>
    <w:p w:rsidR="00085F28" w:rsidRPr="00D04936" w:rsidRDefault="00085F28" w:rsidP="00EA35E1">
      <w:pPr>
        <w:overflowPunct w:val="0"/>
        <w:autoSpaceDE w:val="0"/>
        <w:adjustRightInd w:val="0"/>
        <w:jc w:val="both"/>
      </w:pPr>
    </w:p>
    <w:p w:rsidR="00085F28" w:rsidRDefault="00085F28" w:rsidP="00EA35E1">
      <w:pPr>
        <w:overflowPunct w:val="0"/>
        <w:autoSpaceDE w:val="0"/>
        <w:adjustRightInd w:val="0"/>
        <w:jc w:val="both"/>
      </w:pPr>
    </w:p>
    <w:p w:rsidR="00085F28" w:rsidRPr="00D04936" w:rsidRDefault="00085F28" w:rsidP="00EA35E1">
      <w:pPr>
        <w:overflowPunct w:val="0"/>
        <w:autoSpaceDE w:val="0"/>
        <w:adjustRightInd w:val="0"/>
        <w:jc w:val="both"/>
      </w:pPr>
    </w:p>
    <w:p w:rsidR="00085F28" w:rsidRPr="00D04936" w:rsidRDefault="00085F28" w:rsidP="00EA35E1">
      <w:pPr>
        <w:overflowPunct w:val="0"/>
        <w:autoSpaceDE w:val="0"/>
        <w:adjustRightInd w:val="0"/>
        <w:jc w:val="both"/>
      </w:pPr>
    </w:p>
    <w:p w:rsidR="00085F28" w:rsidRPr="00D04936" w:rsidRDefault="00085F28" w:rsidP="0019323B">
      <w:r w:rsidRPr="00D04936">
        <w:t>…........................................................</w:t>
      </w:r>
      <w:r w:rsidRPr="00D04936">
        <w:tab/>
      </w:r>
      <w:r w:rsidRPr="00D04936">
        <w:tab/>
      </w:r>
      <w:r w:rsidRPr="00D04936">
        <w:tab/>
      </w:r>
      <w:r>
        <w:tab/>
      </w:r>
      <w:r>
        <w:tab/>
      </w:r>
    </w:p>
    <w:p w:rsidR="00085F28" w:rsidRPr="00D04936" w:rsidRDefault="00085F28" w:rsidP="00293B9A">
      <w:r>
        <w:tab/>
      </w:r>
      <w:r w:rsidRPr="00D04936">
        <w:t>Miejscowość, data</w:t>
      </w:r>
      <w:r>
        <w:tab/>
      </w:r>
      <w:r>
        <w:tab/>
      </w:r>
      <w:r>
        <w:tab/>
      </w:r>
      <w:r>
        <w:tab/>
      </w:r>
      <w:r w:rsidRPr="00D04936">
        <w:t>…………………………………………</w:t>
      </w:r>
    </w:p>
    <w:p w:rsidR="00085F28" w:rsidRPr="00D04936" w:rsidRDefault="00085F28" w:rsidP="00EA35E1">
      <w:pPr>
        <w:ind w:left="4963"/>
        <w:jc w:val="center"/>
      </w:pPr>
      <w:r w:rsidRPr="00D04936">
        <w:t>Czytelny podpis i pieczęć firmowa Oferenta</w:t>
      </w:r>
    </w:p>
    <w:p w:rsidR="00085F28" w:rsidRPr="00D04936" w:rsidRDefault="00085F28" w:rsidP="00EA35E1">
      <w:pPr>
        <w:jc w:val="both"/>
      </w:pPr>
    </w:p>
    <w:p w:rsidR="00085F28" w:rsidRPr="00D04936" w:rsidRDefault="00085F28" w:rsidP="00EA35E1">
      <w:pPr>
        <w:jc w:val="both"/>
      </w:pPr>
    </w:p>
    <w:p w:rsidR="00085F28" w:rsidRPr="00D04936" w:rsidRDefault="00085F28" w:rsidP="00EA35E1">
      <w:pPr>
        <w:jc w:val="both"/>
      </w:pPr>
    </w:p>
    <w:p w:rsidR="00085F28" w:rsidRPr="00D04936" w:rsidRDefault="00085F28" w:rsidP="00EA35E1">
      <w:pPr>
        <w:jc w:val="both"/>
      </w:pPr>
    </w:p>
    <w:p w:rsidR="00085F28" w:rsidRPr="00D04936" w:rsidRDefault="00085F28" w:rsidP="00EA35E1">
      <w:pPr>
        <w:jc w:val="both"/>
      </w:pPr>
    </w:p>
    <w:p w:rsidR="00085F28" w:rsidRPr="00D04936" w:rsidRDefault="00085F28" w:rsidP="00EA35E1">
      <w:pPr>
        <w:jc w:val="both"/>
      </w:pPr>
    </w:p>
    <w:p w:rsidR="00085F28" w:rsidRPr="00D04936" w:rsidRDefault="00085F28" w:rsidP="00EA35E1">
      <w:pPr>
        <w:jc w:val="both"/>
      </w:pPr>
    </w:p>
    <w:p w:rsidR="00085F28" w:rsidRPr="00D04936" w:rsidRDefault="00085F28" w:rsidP="00EA35E1">
      <w:pPr>
        <w:jc w:val="both"/>
      </w:pPr>
    </w:p>
    <w:p w:rsidR="00085F28" w:rsidRPr="00D04936" w:rsidRDefault="00085F28" w:rsidP="00EA35E1">
      <w:pPr>
        <w:jc w:val="both"/>
      </w:pPr>
    </w:p>
    <w:p w:rsidR="00085F28" w:rsidRPr="00D04936" w:rsidRDefault="00085F28" w:rsidP="00EA35E1">
      <w:pPr>
        <w:jc w:val="both"/>
      </w:pPr>
      <w:r w:rsidRPr="00D04936">
        <w:t>Załączniki:</w:t>
      </w:r>
    </w:p>
    <w:p w:rsidR="00085F28" w:rsidRPr="00D04936" w:rsidRDefault="00085F28" w:rsidP="00EA35E1">
      <w:pPr>
        <w:jc w:val="both"/>
      </w:pPr>
    </w:p>
    <w:p w:rsidR="00085F28" w:rsidRPr="00D04936" w:rsidRDefault="00085F28" w:rsidP="00C960F0">
      <w:pPr>
        <w:spacing w:line="480" w:lineRule="auto"/>
        <w:jc w:val="both"/>
      </w:pPr>
      <w:r w:rsidRPr="00D04936">
        <w:t>1……………………………..</w:t>
      </w:r>
    </w:p>
    <w:p w:rsidR="00085F28" w:rsidRPr="00D04936" w:rsidRDefault="00085F28" w:rsidP="00C960F0">
      <w:pPr>
        <w:spacing w:line="480" w:lineRule="auto"/>
        <w:jc w:val="both"/>
      </w:pPr>
      <w:r w:rsidRPr="00D04936">
        <w:t>2……………………………..</w:t>
      </w:r>
    </w:p>
    <w:p w:rsidR="00085F28" w:rsidRPr="00D04936" w:rsidRDefault="00085F28" w:rsidP="00C960F0">
      <w:pPr>
        <w:spacing w:line="480" w:lineRule="auto"/>
        <w:jc w:val="both"/>
      </w:pPr>
      <w:r w:rsidRPr="00D04936">
        <w:t>3………………………………</w:t>
      </w:r>
    </w:p>
    <w:p w:rsidR="00085F28" w:rsidRPr="00D04936" w:rsidRDefault="00085F28" w:rsidP="00EA35E1">
      <w:pPr>
        <w:jc w:val="both"/>
      </w:pPr>
    </w:p>
    <w:p w:rsidR="00085F28" w:rsidRPr="00D04936" w:rsidRDefault="00085F28" w:rsidP="00EA35E1">
      <w:pPr>
        <w:jc w:val="both"/>
      </w:pPr>
    </w:p>
    <w:p w:rsidR="00085F28" w:rsidRPr="00D04936" w:rsidRDefault="00085F28" w:rsidP="00EA35E1">
      <w:pPr>
        <w:jc w:val="both"/>
      </w:pPr>
    </w:p>
    <w:p w:rsidR="00085F28" w:rsidRPr="00D04936" w:rsidRDefault="00085F28" w:rsidP="00EA35E1">
      <w:pPr>
        <w:jc w:val="both"/>
      </w:pPr>
    </w:p>
    <w:p w:rsidR="00085F28" w:rsidRPr="00D04936" w:rsidRDefault="00085F28" w:rsidP="00EA35E1">
      <w:pPr>
        <w:jc w:val="both"/>
      </w:pPr>
    </w:p>
    <w:p w:rsidR="00085F28" w:rsidRPr="00D04936" w:rsidRDefault="00085F28" w:rsidP="00EA35E1">
      <w:pPr>
        <w:jc w:val="both"/>
      </w:pPr>
    </w:p>
    <w:p w:rsidR="00085F28" w:rsidRPr="00D04936" w:rsidRDefault="00085F28" w:rsidP="00EA35E1">
      <w:pPr>
        <w:jc w:val="both"/>
      </w:pPr>
    </w:p>
    <w:p w:rsidR="00085F28" w:rsidRPr="00D04936" w:rsidRDefault="00085F28" w:rsidP="00EA35E1">
      <w:pPr>
        <w:jc w:val="both"/>
      </w:pPr>
    </w:p>
    <w:p w:rsidR="00085F28" w:rsidRPr="00D04936" w:rsidRDefault="00085F28" w:rsidP="00EA35E1">
      <w:pPr>
        <w:jc w:val="both"/>
      </w:pPr>
    </w:p>
    <w:p w:rsidR="00085F28" w:rsidRPr="00D04936" w:rsidRDefault="00085F28" w:rsidP="00EA35E1">
      <w:pPr>
        <w:jc w:val="both"/>
      </w:pPr>
    </w:p>
    <w:p w:rsidR="00085F28" w:rsidRPr="00D04936" w:rsidRDefault="00085F28" w:rsidP="00EA35E1">
      <w:pPr>
        <w:jc w:val="both"/>
      </w:pPr>
    </w:p>
    <w:p w:rsidR="00085F28" w:rsidRPr="00D04936" w:rsidRDefault="00085F28" w:rsidP="00EA35E1">
      <w:pPr>
        <w:jc w:val="both"/>
      </w:pPr>
    </w:p>
    <w:p w:rsidR="00085F28" w:rsidRPr="00D04936" w:rsidRDefault="00085F28" w:rsidP="00EA35E1">
      <w:pPr>
        <w:jc w:val="both"/>
      </w:pPr>
    </w:p>
    <w:p w:rsidR="00085F28" w:rsidRPr="00D04936" w:rsidRDefault="00085F28" w:rsidP="00EA35E1">
      <w:pPr>
        <w:jc w:val="both"/>
      </w:pPr>
    </w:p>
    <w:p w:rsidR="00085F28" w:rsidRPr="00D04936" w:rsidRDefault="00085F28" w:rsidP="00EA35E1">
      <w:pPr>
        <w:jc w:val="both"/>
      </w:pPr>
    </w:p>
    <w:p w:rsidR="00085F28" w:rsidRPr="00D04936" w:rsidRDefault="00085F28" w:rsidP="00EA35E1">
      <w:pPr>
        <w:jc w:val="both"/>
      </w:pPr>
    </w:p>
    <w:p w:rsidR="00085F28" w:rsidRPr="00D04936" w:rsidRDefault="00085F28" w:rsidP="00EA35E1">
      <w:pPr>
        <w:jc w:val="both"/>
      </w:pPr>
    </w:p>
    <w:p w:rsidR="00085F28" w:rsidRPr="00D04936" w:rsidRDefault="00085F28" w:rsidP="00EA35E1">
      <w:pPr>
        <w:jc w:val="center"/>
        <w:rPr>
          <w:b/>
          <w:bCs/>
        </w:rPr>
      </w:pPr>
    </w:p>
    <w:p w:rsidR="00085F28" w:rsidRPr="00D04936" w:rsidRDefault="00085F28" w:rsidP="00EA35E1">
      <w:pPr>
        <w:jc w:val="center"/>
        <w:rPr>
          <w:b/>
          <w:bCs/>
        </w:rPr>
      </w:pPr>
      <w:r w:rsidRPr="00D04936">
        <w:rPr>
          <w:b/>
          <w:bCs/>
        </w:rPr>
        <w:t xml:space="preserve">                                                       Załącznik nr 2 </w:t>
      </w:r>
    </w:p>
    <w:p w:rsidR="00085F28" w:rsidRPr="00D04936" w:rsidRDefault="00085F28" w:rsidP="00EA35E1">
      <w:pPr>
        <w:jc w:val="center"/>
        <w:rPr>
          <w:b/>
          <w:bCs/>
        </w:rPr>
      </w:pPr>
    </w:p>
    <w:p w:rsidR="00085F28" w:rsidRPr="00D04936" w:rsidRDefault="00085F28" w:rsidP="00EA35E1">
      <w:pPr>
        <w:jc w:val="center"/>
        <w:rPr>
          <w:b/>
          <w:bCs/>
        </w:rPr>
      </w:pPr>
    </w:p>
    <w:p w:rsidR="00085F28" w:rsidRPr="00D04936" w:rsidRDefault="00085F28" w:rsidP="00EA35E1">
      <w:pPr>
        <w:jc w:val="center"/>
        <w:rPr>
          <w:b/>
          <w:bCs/>
        </w:rPr>
      </w:pPr>
      <w:r w:rsidRPr="00D04936">
        <w:rPr>
          <w:b/>
          <w:bCs/>
        </w:rPr>
        <w:t>OŚWIADCZENIE OFERENTA</w:t>
      </w:r>
    </w:p>
    <w:p w:rsidR="00085F28" w:rsidRPr="00D04936" w:rsidRDefault="00085F28" w:rsidP="00EA35E1">
      <w:pPr>
        <w:jc w:val="center"/>
      </w:pPr>
    </w:p>
    <w:p w:rsidR="00085F28" w:rsidRPr="00D04936" w:rsidRDefault="00085F28" w:rsidP="00EA35E1">
      <w:pPr>
        <w:spacing w:line="360" w:lineRule="auto"/>
        <w:jc w:val="center"/>
        <w:rPr>
          <w:b/>
          <w:bCs/>
        </w:rPr>
      </w:pPr>
      <w:r w:rsidRPr="00D04936">
        <w:rPr>
          <w:b/>
          <w:bCs/>
        </w:rPr>
        <w:t>I.</w:t>
      </w:r>
    </w:p>
    <w:p w:rsidR="00085F28" w:rsidRPr="00D04936" w:rsidRDefault="00085F28" w:rsidP="00EA35E1">
      <w:pPr>
        <w:spacing w:line="360" w:lineRule="auto"/>
        <w:jc w:val="both"/>
      </w:pPr>
      <w:r w:rsidRPr="00D04936">
        <w:t xml:space="preserve">Niniejszym potwierdzam, iż zapoznałem się z treścią zapytania ofertowego                                           z dnia </w:t>
      </w:r>
      <w:r>
        <w:t>……. 2016</w:t>
      </w:r>
      <w:r w:rsidRPr="00D04936">
        <w:t xml:space="preserve"> roku i nie wnoszę do niego zastrzeżeń oraz ze akceptuję warunki w nim zawarte. </w:t>
      </w:r>
    </w:p>
    <w:p w:rsidR="00085F28" w:rsidRPr="00D04936" w:rsidRDefault="00085F28" w:rsidP="00EA35E1">
      <w:pPr>
        <w:spacing w:line="360" w:lineRule="auto"/>
        <w:jc w:val="both"/>
      </w:pPr>
    </w:p>
    <w:p w:rsidR="00085F28" w:rsidRPr="00D04936" w:rsidRDefault="00085F28" w:rsidP="00EA35E1">
      <w:pPr>
        <w:spacing w:line="360" w:lineRule="auto"/>
        <w:jc w:val="center"/>
        <w:rPr>
          <w:b/>
          <w:bCs/>
        </w:rPr>
      </w:pPr>
      <w:r w:rsidRPr="00D04936">
        <w:rPr>
          <w:b/>
          <w:bCs/>
        </w:rPr>
        <w:t>II.</w:t>
      </w:r>
    </w:p>
    <w:p w:rsidR="00085F28" w:rsidRPr="00D04936" w:rsidRDefault="00085F28" w:rsidP="00EA35E1">
      <w:pPr>
        <w:spacing w:line="360" w:lineRule="auto"/>
        <w:jc w:val="both"/>
      </w:pPr>
      <w:r w:rsidRPr="00D04936">
        <w:t xml:space="preserve">Oświadczam, iż posiadam niezbędne uprawnienia, wiedzę, doświadczenie, a także konieczne urządzenia i sprzęt, oraz potencjał osobowy i techniczny (technologiczny), które umożliwią mi wykonanie przedmiotu zamówienia w sposób właściwy. </w:t>
      </w:r>
    </w:p>
    <w:p w:rsidR="00085F28" w:rsidRPr="00D04936" w:rsidRDefault="00085F28" w:rsidP="00EA35E1">
      <w:pPr>
        <w:spacing w:line="360" w:lineRule="auto"/>
        <w:jc w:val="both"/>
      </w:pPr>
    </w:p>
    <w:p w:rsidR="00085F28" w:rsidRPr="00D04936" w:rsidRDefault="00085F28" w:rsidP="00EA35E1">
      <w:pPr>
        <w:spacing w:line="360" w:lineRule="auto"/>
        <w:jc w:val="center"/>
        <w:rPr>
          <w:b/>
          <w:bCs/>
        </w:rPr>
      </w:pPr>
      <w:r w:rsidRPr="00D04936">
        <w:rPr>
          <w:b/>
          <w:bCs/>
        </w:rPr>
        <w:t>III.</w:t>
      </w:r>
    </w:p>
    <w:p w:rsidR="00085F28" w:rsidRPr="00D04936" w:rsidRDefault="00085F28" w:rsidP="00EA35E1">
      <w:pPr>
        <w:spacing w:line="360" w:lineRule="auto"/>
        <w:jc w:val="both"/>
      </w:pPr>
      <w:r w:rsidRPr="00D04936">
        <w:t xml:space="preserve">Ponadto oświadczam, iż złożona przeze mnie oferta obejmuje wszelkie koszty związane z wykonaniem przedmiotu zamówienia, a w przypadku wyboru mojej oferty jako najkorzystniejszej, zobowiązuje się do wykonania umowy w całości, w sposób należyty, z dochowaniem należytej staranności, za cenę wskazaną w treści oferty i w terminie wymaganym przez Zamawiającego. </w:t>
      </w:r>
    </w:p>
    <w:p w:rsidR="00085F28" w:rsidRPr="00D04936" w:rsidRDefault="00085F28" w:rsidP="00EA35E1">
      <w:pPr>
        <w:spacing w:line="360" w:lineRule="auto"/>
        <w:jc w:val="both"/>
      </w:pPr>
    </w:p>
    <w:p w:rsidR="00085F28" w:rsidRPr="00D04936" w:rsidRDefault="00085F28" w:rsidP="00EA35E1">
      <w:pPr>
        <w:spacing w:line="360" w:lineRule="auto"/>
        <w:jc w:val="center"/>
        <w:rPr>
          <w:b/>
          <w:bCs/>
        </w:rPr>
      </w:pPr>
      <w:r w:rsidRPr="00D04936">
        <w:rPr>
          <w:b/>
          <w:bCs/>
        </w:rPr>
        <w:t>IV.</w:t>
      </w:r>
    </w:p>
    <w:p w:rsidR="00085F28" w:rsidRPr="00D04936" w:rsidRDefault="00085F28" w:rsidP="00EA35E1">
      <w:pPr>
        <w:spacing w:line="360" w:lineRule="auto"/>
        <w:jc w:val="both"/>
      </w:pPr>
      <w:r w:rsidRPr="00D04936">
        <w:t>Znajduję się w sytuacji finansowej i ekonomicznej umożliwiającej mi wykonanie przedmiotu zamówienia, w szczególności oświadczam, że nie toczą się przeciwko mnie postępowania zabezpieczające, egzekucyjne ani upadłościowe.</w:t>
      </w:r>
    </w:p>
    <w:p w:rsidR="00085F28" w:rsidRPr="00D04936" w:rsidRDefault="00085F28" w:rsidP="00EA35E1">
      <w:pPr>
        <w:jc w:val="both"/>
      </w:pPr>
    </w:p>
    <w:p w:rsidR="00085F28" w:rsidRPr="00D04936" w:rsidRDefault="00085F28" w:rsidP="00EA35E1">
      <w:pPr>
        <w:jc w:val="both"/>
      </w:pPr>
    </w:p>
    <w:p w:rsidR="00085F28" w:rsidRPr="00D04936" w:rsidRDefault="00085F28" w:rsidP="00EA35E1">
      <w:pPr>
        <w:jc w:val="both"/>
      </w:pPr>
    </w:p>
    <w:p w:rsidR="00085F28" w:rsidRPr="00D04936" w:rsidRDefault="00085F28" w:rsidP="00293B9A">
      <w:r w:rsidRPr="00D04936">
        <w:t xml:space="preserve">      </w:t>
      </w:r>
    </w:p>
    <w:p w:rsidR="00085F28" w:rsidRPr="00D04936" w:rsidRDefault="00085F28" w:rsidP="00D04936">
      <w:r w:rsidRPr="00D04936">
        <w:t>…...........................</w:t>
      </w:r>
      <w:r>
        <w:t>.............................</w:t>
      </w:r>
      <w:r>
        <w:tab/>
      </w:r>
      <w:r>
        <w:tab/>
      </w:r>
      <w:r w:rsidRPr="00D04936">
        <w:t xml:space="preserve">…………………………………………              </w:t>
      </w:r>
    </w:p>
    <w:p w:rsidR="00085F28" w:rsidRPr="00D04936" w:rsidRDefault="00085F28" w:rsidP="00EA35E1">
      <w:pPr>
        <w:jc w:val="right"/>
      </w:pPr>
      <w:r w:rsidRPr="00D04936">
        <w:t xml:space="preserve">Miejscowość, data                                                       </w:t>
      </w:r>
      <w:r>
        <w:t xml:space="preserve">         </w:t>
      </w:r>
      <w:r w:rsidRPr="00D04936">
        <w:t xml:space="preserve">  Czytelny podpis i pieczęć firmowa Oferenta                       </w:t>
      </w:r>
    </w:p>
    <w:p w:rsidR="00085F28" w:rsidRDefault="00085F28" w:rsidP="00EA35E1">
      <w:pPr>
        <w:jc w:val="both"/>
      </w:pPr>
      <w:r w:rsidRPr="00D04936">
        <w:tab/>
      </w:r>
      <w:r w:rsidRPr="00D04936">
        <w:tab/>
      </w:r>
      <w:r w:rsidRPr="00D04936">
        <w:tab/>
      </w:r>
      <w:r w:rsidRPr="00D04936">
        <w:tab/>
      </w:r>
      <w:r w:rsidRPr="00D04936">
        <w:tab/>
      </w:r>
      <w:r w:rsidRPr="00D04936">
        <w:tab/>
      </w:r>
      <w:r w:rsidRPr="00D04936">
        <w:tab/>
      </w:r>
      <w:r w:rsidRPr="00D04936">
        <w:tab/>
      </w:r>
      <w:r w:rsidRPr="00D04936">
        <w:tab/>
      </w:r>
    </w:p>
    <w:p w:rsidR="00085F28" w:rsidRDefault="00085F28" w:rsidP="00EA35E1">
      <w:pPr>
        <w:jc w:val="both"/>
      </w:pPr>
    </w:p>
    <w:p w:rsidR="00085F28" w:rsidRDefault="00085F28" w:rsidP="00D04936">
      <w:pPr>
        <w:ind w:left="6372" w:firstLine="708"/>
        <w:jc w:val="both"/>
      </w:pPr>
    </w:p>
    <w:p w:rsidR="00085F28" w:rsidRDefault="00085F28" w:rsidP="00D04936">
      <w:pPr>
        <w:ind w:left="6372" w:firstLine="708"/>
        <w:jc w:val="both"/>
      </w:pPr>
    </w:p>
    <w:p w:rsidR="00085F28" w:rsidRDefault="00085F28" w:rsidP="00D04936">
      <w:pPr>
        <w:ind w:left="6372" w:firstLine="708"/>
        <w:jc w:val="both"/>
      </w:pPr>
    </w:p>
    <w:p w:rsidR="00085F28" w:rsidRDefault="00085F28" w:rsidP="00D04936">
      <w:pPr>
        <w:ind w:left="6372" w:firstLine="708"/>
        <w:jc w:val="both"/>
      </w:pPr>
    </w:p>
    <w:p w:rsidR="00085F28" w:rsidRDefault="00085F28" w:rsidP="00D04936">
      <w:pPr>
        <w:ind w:left="6372" w:firstLine="708"/>
        <w:jc w:val="both"/>
      </w:pPr>
    </w:p>
    <w:p w:rsidR="00085F28" w:rsidRPr="0028126F" w:rsidRDefault="00085F28" w:rsidP="0028126F">
      <w:pPr>
        <w:ind w:left="5387" w:firstLine="708"/>
        <w:rPr>
          <w:b/>
        </w:rPr>
      </w:pPr>
      <w:r w:rsidRPr="0028126F">
        <w:rPr>
          <w:b/>
        </w:rPr>
        <w:t>Załącznik nr 3</w:t>
      </w:r>
    </w:p>
    <w:p w:rsidR="00085F28" w:rsidRPr="00D04936" w:rsidRDefault="00085F28" w:rsidP="00D04936">
      <w:pPr>
        <w:ind w:left="6372" w:firstLine="708"/>
        <w:jc w:val="both"/>
      </w:pPr>
    </w:p>
    <w:p w:rsidR="00085F28" w:rsidRPr="0028126F" w:rsidRDefault="00085F28" w:rsidP="00EA35E1">
      <w:pPr>
        <w:jc w:val="both"/>
        <w:rPr>
          <w:b/>
        </w:rPr>
      </w:pPr>
    </w:p>
    <w:p w:rsidR="00085F28" w:rsidRPr="0028126F" w:rsidRDefault="00085F28" w:rsidP="0028126F">
      <w:pPr>
        <w:jc w:val="center"/>
        <w:rPr>
          <w:b/>
          <w:sz w:val="28"/>
          <w:szCs w:val="28"/>
        </w:rPr>
      </w:pPr>
      <w:r w:rsidRPr="0028126F">
        <w:rPr>
          <w:b/>
          <w:sz w:val="28"/>
          <w:szCs w:val="28"/>
        </w:rPr>
        <w:t>Zestawienie instalacji i urządzeń ppoż. podlegających serwisowaniu</w:t>
      </w:r>
    </w:p>
    <w:p w:rsidR="00085F28" w:rsidRPr="0028126F" w:rsidRDefault="00085F28" w:rsidP="0028126F">
      <w:pPr>
        <w:jc w:val="center"/>
        <w:rPr>
          <w:b/>
          <w:sz w:val="28"/>
          <w:szCs w:val="28"/>
        </w:rPr>
      </w:pPr>
      <w:r w:rsidRPr="0028126F">
        <w:rPr>
          <w:b/>
          <w:sz w:val="28"/>
          <w:szCs w:val="28"/>
        </w:rPr>
        <w:t>i przeglądom konserwacyjnym.</w:t>
      </w:r>
    </w:p>
    <w:p w:rsidR="00085F28" w:rsidRPr="00D04936" w:rsidRDefault="00085F28" w:rsidP="00EA35E1">
      <w:pPr>
        <w:jc w:val="both"/>
      </w:pPr>
    </w:p>
    <w:p w:rsidR="00085F28" w:rsidRPr="0028126F" w:rsidRDefault="00085F28" w:rsidP="00C960F0">
      <w:pPr>
        <w:jc w:val="both"/>
        <w:rPr>
          <w:b/>
        </w:rPr>
      </w:pPr>
      <w:r w:rsidRPr="0028126F">
        <w:rPr>
          <w:b/>
        </w:rPr>
        <w:t>Budynek 1A</w:t>
      </w:r>
    </w:p>
    <w:p w:rsidR="00085F28" w:rsidRDefault="00085F28" w:rsidP="00FB4F8D">
      <w:pPr>
        <w:ind w:left="180" w:hanging="180"/>
        <w:jc w:val="both"/>
      </w:pPr>
      <w:r w:rsidRPr="00D04936">
        <w:t xml:space="preserve">- wykonanie przeglądu konserwacyjnego </w:t>
      </w:r>
      <w:r w:rsidR="00763893">
        <w:t xml:space="preserve">i serwisowanie </w:t>
      </w:r>
      <w:r w:rsidRPr="00D04936">
        <w:t>instalacji SAP –</w:t>
      </w:r>
      <w:r>
        <w:t xml:space="preserve"> </w:t>
      </w:r>
      <w:r w:rsidRPr="00D04936">
        <w:t xml:space="preserve">(centralka ZETTLER) </w:t>
      </w:r>
    </w:p>
    <w:p w:rsidR="00085F28" w:rsidRPr="00D04936" w:rsidRDefault="00085F28" w:rsidP="00FB4F8D">
      <w:pPr>
        <w:ind w:left="180" w:hanging="180"/>
        <w:jc w:val="both"/>
      </w:pPr>
      <w:r w:rsidRPr="00D04936">
        <w:t>597 elementów,</w:t>
      </w:r>
    </w:p>
    <w:p w:rsidR="00085F28" w:rsidRPr="00D04936" w:rsidRDefault="00085F28" w:rsidP="00FB4F8D">
      <w:pPr>
        <w:ind w:left="180" w:hanging="180"/>
        <w:jc w:val="both"/>
      </w:pPr>
      <w:r w:rsidRPr="00D04936">
        <w:t>- wykonanie przeglądu konserwacyjnego</w:t>
      </w:r>
      <w:r w:rsidR="00763893">
        <w:t xml:space="preserve"> i serwisowanie</w:t>
      </w:r>
      <w:r w:rsidRPr="00D04936">
        <w:t xml:space="preserve"> systemu oddymiania – 3 klapy oddymiające</w:t>
      </w:r>
    </w:p>
    <w:p w:rsidR="00085F28" w:rsidRDefault="00085F28" w:rsidP="00C960F0">
      <w:pPr>
        <w:jc w:val="both"/>
        <w:rPr>
          <w:b/>
        </w:rPr>
      </w:pPr>
    </w:p>
    <w:p w:rsidR="00085F28" w:rsidRPr="0028126F" w:rsidRDefault="00085F28" w:rsidP="00C960F0">
      <w:pPr>
        <w:jc w:val="both"/>
        <w:rPr>
          <w:b/>
        </w:rPr>
      </w:pPr>
      <w:r w:rsidRPr="0028126F">
        <w:rPr>
          <w:b/>
        </w:rPr>
        <w:t>Budynek 1B</w:t>
      </w:r>
    </w:p>
    <w:p w:rsidR="00085F28" w:rsidRDefault="00085F28" w:rsidP="00C960F0">
      <w:pPr>
        <w:jc w:val="both"/>
      </w:pPr>
      <w:r w:rsidRPr="00D04936">
        <w:t>- wykonanie przeglądu konserwacyjnego instalacji SAP</w:t>
      </w:r>
      <w:r w:rsidR="00763893">
        <w:t xml:space="preserve"> i serwisowanie</w:t>
      </w:r>
      <w:r w:rsidRPr="00D04936">
        <w:t xml:space="preserve"> –</w:t>
      </w:r>
      <w:r>
        <w:t xml:space="preserve"> </w:t>
      </w:r>
      <w:r w:rsidRPr="00D04936">
        <w:t>(centralka S</w:t>
      </w:r>
      <w:r w:rsidR="00D12D8C">
        <w:t>HRA</w:t>
      </w:r>
      <w:r w:rsidRPr="00D04936">
        <w:t xml:space="preserve">CK) </w:t>
      </w:r>
    </w:p>
    <w:p w:rsidR="00085F28" w:rsidRPr="00D04936" w:rsidRDefault="00763893" w:rsidP="00C960F0">
      <w:pPr>
        <w:jc w:val="both"/>
      </w:pPr>
      <w:r>
        <w:t>143</w:t>
      </w:r>
      <w:r w:rsidR="00085F28" w:rsidRPr="00D04936">
        <w:t xml:space="preserve"> elementów,</w:t>
      </w:r>
      <w:r>
        <w:t>(czujki dymu, ROP, klapy odcinające klimatyzacji)</w:t>
      </w:r>
    </w:p>
    <w:p w:rsidR="00085F28" w:rsidRPr="00D04936" w:rsidRDefault="00085F28" w:rsidP="00C960F0">
      <w:pPr>
        <w:jc w:val="both"/>
      </w:pPr>
      <w:r w:rsidRPr="00D04936">
        <w:t>- wykonanie przeglądu konserwacyjnego</w:t>
      </w:r>
      <w:r w:rsidR="00763893">
        <w:t xml:space="preserve"> i serwisowanie</w:t>
      </w:r>
      <w:r w:rsidRPr="00D04936">
        <w:t xml:space="preserve"> systemu oddymiania – 2 klapy oddymiające</w:t>
      </w:r>
    </w:p>
    <w:p w:rsidR="00085F28" w:rsidRDefault="00085F28" w:rsidP="00C960F0">
      <w:pPr>
        <w:jc w:val="both"/>
        <w:rPr>
          <w:b/>
        </w:rPr>
      </w:pPr>
    </w:p>
    <w:p w:rsidR="00085F28" w:rsidRPr="0028126F" w:rsidRDefault="00085F28" w:rsidP="00C960F0">
      <w:pPr>
        <w:jc w:val="both"/>
        <w:rPr>
          <w:b/>
        </w:rPr>
      </w:pPr>
      <w:r w:rsidRPr="0028126F">
        <w:rPr>
          <w:b/>
        </w:rPr>
        <w:t>Budynek 1H</w:t>
      </w:r>
    </w:p>
    <w:p w:rsidR="00085F28" w:rsidRPr="00D04936" w:rsidRDefault="00085F28" w:rsidP="00C960F0">
      <w:pPr>
        <w:jc w:val="both"/>
      </w:pPr>
      <w:r w:rsidRPr="00D04936">
        <w:t xml:space="preserve">- wykonanie przeglądu konserwacyjnego </w:t>
      </w:r>
      <w:r w:rsidR="00763893">
        <w:t xml:space="preserve">i serwisowanie </w:t>
      </w:r>
      <w:r w:rsidRPr="00D04936">
        <w:t xml:space="preserve">systemu oddymiania - 2 klapy oddymiające </w:t>
      </w:r>
    </w:p>
    <w:p w:rsidR="00085F28" w:rsidRDefault="00085F28" w:rsidP="00C960F0">
      <w:pPr>
        <w:jc w:val="both"/>
        <w:rPr>
          <w:b/>
        </w:rPr>
      </w:pPr>
    </w:p>
    <w:p w:rsidR="00085F28" w:rsidRPr="0028126F" w:rsidRDefault="00085F28" w:rsidP="00C960F0">
      <w:pPr>
        <w:jc w:val="both"/>
        <w:rPr>
          <w:b/>
        </w:rPr>
      </w:pPr>
      <w:r w:rsidRPr="0028126F">
        <w:rPr>
          <w:b/>
        </w:rPr>
        <w:t xml:space="preserve">Budynek 1I (ZOL) </w:t>
      </w:r>
    </w:p>
    <w:p w:rsidR="00085F28" w:rsidRPr="00D04936" w:rsidRDefault="00085F28" w:rsidP="00B77543">
      <w:pPr>
        <w:spacing w:before="240"/>
        <w:ind w:left="180" w:hanging="180"/>
        <w:jc w:val="both"/>
      </w:pPr>
      <w:r w:rsidRPr="00D04936">
        <w:t xml:space="preserve">- wykonanie przeglądu konserwacyjnego </w:t>
      </w:r>
      <w:r w:rsidR="00B77543">
        <w:t xml:space="preserve">i serwisowanie </w:t>
      </w:r>
      <w:r w:rsidRPr="00D04936">
        <w:t>systemu SAP–</w:t>
      </w:r>
      <w:r>
        <w:t xml:space="preserve"> </w:t>
      </w:r>
      <w:r w:rsidRPr="00D04936">
        <w:t>(central</w:t>
      </w:r>
      <w:r w:rsidR="00B77543">
        <w:t xml:space="preserve">ka BOSCH FPA 1200) 67 elementów i DSO </w:t>
      </w:r>
      <w:r w:rsidR="005B5B0F">
        <w:t xml:space="preserve"> </w:t>
      </w:r>
      <w:r w:rsidR="00B77543">
        <w:t>(centrala BOSCH PLENA) 8 elementów</w:t>
      </w:r>
    </w:p>
    <w:p w:rsidR="00085F28" w:rsidRPr="00D04936" w:rsidRDefault="00085F28" w:rsidP="00C960F0">
      <w:pPr>
        <w:jc w:val="both"/>
      </w:pPr>
    </w:p>
    <w:sectPr w:rsidR="00085F28" w:rsidRPr="00D04936" w:rsidSect="008D4E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94C" w:rsidRDefault="0026394C" w:rsidP="00633BF1">
      <w:r>
        <w:separator/>
      </w:r>
    </w:p>
  </w:endnote>
  <w:endnote w:type="continuationSeparator" w:id="0">
    <w:p w:rsidR="0026394C" w:rsidRDefault="0026394C" w:rsidP="0063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altName w:val="Constantia"/>
    <w:panose1 w:val="02020404030301010803"/>
    <w:charset w:val="EE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28" w:rsidRDefault="00085F28" w:rsidP="00633BF1">
    <w:pPr>
      <w:pStyle w:val="Stopka"/>
    </w:pPr>
  </w:p>
  <w:p w:rsidR="00085F28" w:rsidRDefault="00085F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94C" w:rsidRDefault="0026394C" w:rsidP="00633BF1">
      <w:r>
        <w:separator/>
      </w:r>
    </w:p>
  </w:footnote>
  <w:footnote w:type="continuationSeparator" w:id="0">
    <w:p w:rsidR="0026394C" w:rsidRDefault="0026394C" w:rsidP="00633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00000005"/>
    <w:multiLevelType w:val="multilevel"/>
    <w:tmpl w:val="00000005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15"/>
    <w:multiLevelType w:val="singleLevel"/>
    <w:tmpl w:val="00000015"/>
    <w:name w:val="WW8Num105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</w:abstractNum>
  <w:abstractNum w:abstractNumId="3">
    <w:nsid w:val="0C350132"/>
    <w:multiLevelType w:val="hybridMultilevel"/>
    <w:tmpl w:val="90440C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53893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F24DF9"/>
    <w:multiLevelType w:val="hybridMultilevel"/>
    <w:tmpl w:val="1DC688CA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E40B14"/>
    <w:multiLevelType w:val="hybridMultilevel"/>
    <w:tmpl w:val="DC2046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6D1744"/>
    <w:multiLevelType w:val="hybridMultilevel"/>
    <w:tmpl w:val="6BB8DE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3E8B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F95403"/>
    <w:multiLevelType w:val="hybridMultilevel"/>
    <w:tmpl w:val="AE720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30A61"/>
    <w:multiLevelType w:val="hybridMultilevel"/>
    <w:tmpl w:val="A97C66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486C8B"/>
    <w:multiLevelType w:val="multilevel"/>
    <w:tmpl w:val="EFECE262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3D2F070A"/>
    <w:multiLevelType w:val="hybridMultilevel"/>
    <w:tmpl w:val="74988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C314ADD"/>
    <w:multiLevelType w:val="hybridMultilevel"/>
    <w:tmpl w:val="513CD0D4"/>
    <w:lvl w:ilvl="0" w:tplc="E57690A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D062DD"/>
    <w:multiLevelType w:val="multilevel"/>
    <w:tmpl w:val="05088280"/>
    <w:lvl w:ilvl="0">
      <w:start w:val="9"/>
      <w:numFmt w:val="decimal"/>
      <w:lvlText w:val="%1"/>
      <w:lvlJc w:val="left"/>
      <w:pPr>
        <w:ind w:left="600" w:hanging="60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  <w:b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3">
    <w:nsid w:val="5182294A"/>
    <w:multiLevelType w:val="hybridMultilevel"/>
    <w:tmpl w:val="E6C83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1AD6B2F"/>
    <w:multiLevelType w:val="hybridMultilevel"/>
    <w:tmpl w:val="5BAA0B62"/>
    <w:lvl w:ilvl="0" w:tplc="FFFFFFFF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FFFFFFFF">
      <w:start w:val="2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5925CF1"/>
    <w:multiLevelType w:val="hybridMultilevel"/>
    <w:tmpl w:val="F7F2AC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032CC9"/>
    <w:multiLevelType w:val="hybridMultilevel"/>
    <w:tmpl w:val="9DEE3E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8F7E95"/>
    <w:multiLevelType w:val="hybridMultilevel"/>
    <w:tmpl w:val="265A9F80"/>
    <w:lvl w:ilvl="0" w:tplc="35B4AB18">
      <w:start w:val="1"/>
      <w:numFmt w:val="lowerLetter"/>
      <w:lvlText w:val="%1)"/>
      <w:lvlJc w:val="left"/>
      <w:pPr>
        <w:ind w:left="37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8">
    <w:nsid w:val="76101314"/>
    <w:multiLevelType w:val="hybridMultilevel"/>
    <w:tmpl w:val="1DC688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C2A326F"/>
    <w:multiLevelType w:val="hybridMultilevel"/>
    <w:tmpl w:val="B9266C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</w:num>
  <w:num w:numId="4">
    <w:abstractNumId w:val="3"/>
  </w:num>
  <w:num w:numId="5">
    <w:abstractNumId w:val="0"/>
  </w:num>
  <w:num w:numId="6">
    <w:abstractNumId w:val="1"/>
  </w:num>
  <w:num w:numId="7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6"/>
  </w:num>
  <w:num w:numId="13">
    <w:abstractNumId w:val="11"/>
  </w:num>
  <w:num w:numId="14">
    <w:abstractNumId w:val="9"/>
  </w:num>
  <w:num w:numId="15">
    <w:abstractNumId w:val="12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7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7C"/>
    <w:rsid w:val="00002180"/>
    <w:rsid w:val="00016A63"/>
    <w:rsid w:val="00025FC6"/>
    <w:rsid w:val="000367A1"/>
    <w:rsid w:val="00052839"/>
    <w:rsid w:val="00053FAC"/>
    <w:rsid w:val="00085F28"/>
    <w:rsid w:val="000A2E47"/>
    <w:rsid w:val="000D12DA"/>
    <w:rsid w:val="000E3462"/>
    <w:rsid w:val="000F7C9F"/>
    <w:rsid w:val="00116DA6"/>
    <w:rsid w:val="00130058"/>
    <w:rsid w:val="00131C73"/>
    <w:rsid w:val="00153785"/>
    <w:rsid w:val="00154D73"/>
    <w:rsid w:val="00157265"/>
    <w:rsid w:val="00175844"/>
    <w:rsid w:val="0019323B"/>
    <w:rsid w:val="001A2B6D"/>
    <w:rsid w:val="001A7C18"/>
    <w:rsid w:val="001B00E0"/>
    <w:rsid w:val="001E0C92"/>
    <w:rsid w:val="001E4711"/>
    <w:rsid w:val="001E4B8A"/>
    <w:rsid w:val="001E72B7"/>
    <w:rsid w:val="001F2491"/>
    <w:rsid w:val="001F32EE"/>
    <w:rsid w:val="001F47DF"/>
    <w:rsid w:val="001F4839"/>
    <w:rsid w:val="0020747C"/>
    <w:rsid w:val="00211D83"/>
    <w:rsid w:val="00215695"/>
    <w:rsid w:val="0021573F"/>
    <w:rsid w:val="002302ED"/>
    <w:rsid w:val="0026394C"/>
    <w:rsid w:val="00275600"/>
    <w:rsid w:val="0028126F"/>
    <w:rsid w:val="00293B9A"/>
    <w:rsid w:val="002E79B8"/>
    <w:rsid w:val="00307C57"/>
    <w:rsid w:val="0031022D"/>
    <w:rsid w:val="00383BBB"/>
    <w:rsid w:val="003A18F2"/>
    <w:rsid w:val="003B458A"/>
    <w:rsid w:val="003D0396"/>
    <w:rsid w:val="003E7955"/>
    <w:rsid w:val="00414471"/>
    <w:rsid w:val="004263F3"/>
    <w:rsid w:val="00427DC4"/>
    <w:rsid w:val="00432C56"/>
    <w:rsid w:val="00440CFF"/>
    <w:rsid w:val="00447EBC"/>
    <w:rsid w:val="00457871"/>
    <w:rsid w:val="00463AF9"/>
    <w:rsid w:val="004746CE"/>
    <w:rsid w:val="00481F77"/>
    <w:rsid w:val="004C7802"/>
    <w:rsid w:val="00502B5C"/>
    <w:rsid w:val="0050407A"/>
    <w:rsid w:val="00525E89"/>
    <w:rsid w:val="005264E4"/>
    <w:rsid w:val="00527229"/>
    <w:rsid w:val="00550CEC"/>
    <w:rsid w:val="00553CDE"/>
    <w:rsid w:val="00571C62"/>
    <w:rsid w:val="0059047C"/>
    <w:rsid w:val="005B1DCD"/>
    <w:rsid w:val="005B35D1"/>
    <w:rsid w:val="005B5B0F"/>
    <w:rsid w:val="005F04DD"/>
    <w:rsid w:val="006043D5"/>
    <w:rsid w:val="00616BF3"/>
    <w:rsid w:val="00633BF1"/>
    <w:rsid w:val="0063749A"/>
    <w:rsid w:val="006375FF"/>
    <w:rsid w:val="0064091B"/>
    <w:rsid w:val="006863C2"/>
    <w:rsid w:val="006A7F3D"/>
    <w:rsid w:val="006C156E"/>
    <w:rsid w:val="006D200B"/>
    <w:rsid w:val="006E0AA6"/>
    <w:rsid w:val="006F55A8"/>
    <w:rsid w:val="0070632A"/>
    <w:rsid w:val="00711ADA"/>
    <w:rsid w:val="00736C80"/>
    <w:rsid w:val="007531ED"/>
    <w:rsid w:val="00763122"/>
    <w:rsid w:val="00763893"/>
    <w:rsid w:val="007736E1"/>
    <w:rsid w:val="007B506B"/>
    <w:rsid w:val="007D09DA"/>
    <w:rsid w:val="007D3E95"/>
    <w:rsid w:val="00810272"/>
    <w:rsid w:val="008110AF"/>
    <w:rsid w:val="008414B0"/>
    <w:rsid w:val="00855876"/>
    <w:rsid w:val="00863473"/>
    <w:rsid w:val="00865A5F"/>
    <w:rsid w:val="00874526"/>
    <w:rsid w:val="008756B9"/>
    <w:rsid w:val="00875A1D"/>
    <w:rsid w:val="008B632E"/>
    <w:rsid w:val="008D27A1"/>
    <w:rsid w:val="008D4E67"/>
    <w:rsid w:val="008F7E5A"/>
    <w:rsid w:val="009021CD"/>
    <w:rsid w:val="00923FBD"/>
    <w:rsid w:val="00957029"/>
    <w:rsid w:val="00957791"/>
    <w:rsid w:val="00962A46"/>
    <w:rsid w:val="00981D80"/>
    <w:rsid w:val="009B2CCF"/>
    <w:rsid w:val="009C0AA5"/>
    <w:rsid w:val="00A22C98"/>
    <w:rsid w:val="00A47EF8"/>
    <w:rsid w:val="00A64481"/>
    <w:rsid w:val="00A90944"/>
    <w:rsid w:val="00A9208A"/>
    <w:rsid w:val="00AE3BFC"/>
    <w:rsid w:val="00AF03A5"/>
    <w:rsid w:val="00AF10EA"/>
    <w:rsid w:val="00B455CC"/>
    <w:rsid w:val="00B575DE"/>
    <w:rsid w:val="00B77543"/>
    <w:rsid w:val="00B80DBE"/>
    <w:rsid w:val="00BB2AF2"/>
    <w:rsid w:val="00BC0028"/>
    <w:rsid w:val="00BE3125"/>
    <w:rsid w:val="00BE5382"/>
    <w:rsid w:val="00BF3CC8"/>
    <w:rsid w:val="00C0268E"/>
    <w:rsid w:val="00C02727"/>
    <w:rsid w:val="00C4297A"/>
    <w:rsid w:val="00C506A7"/>
    <w:rsid w:val="00C55FB5"/>
    <w:rsid w:val="00C60918"/>
    <w:rsid w:val="00C7046B"/>
    <w:rsid w:val="00C71AFA"/>
    <w:rsid w:val="00C81410"/>
    <w:rsid w:val="00C86E80"/>
    <w:rsid w:val="00C876FB"/>
    <w:rsid w:val="00C938F5"/>
    <w:rsid w:val="00C960F0"/>
    <w:rsid w:val="00C961B6"/>
    <w:rsid w:val="00CC2242"/>
    <w:rsid w:val="00CF5B96"/>
    <w:rsid w:val="00D04936"/>
    <w:rsid w:val="00D12D8C"/>
    <w:rsid w:val="00D20CDA"/>
    <w:rsid w:val="00D300A3"/>
    <w:rsid w:val="00D371DB"/>
    <w:rsid w:val="00D453F9"/>
    <w:rsid w:val="00D454B9"/>
    <w:rsid w:val="00D560A2"/>
    <w:rsid w:val="00D66128"/>
    <w:rsid w:val="00D661CB"/>
    <w:rsid w:val="00D87227"/>
    <w:rsid w:val="00DE4AD7"/>
    <w:rsid w:val="00E270F8"/>
    <w:rsid w:val="00E31865"/>
    <w:rsid w:val="00E60E9B"/>
    <w:rsid w:val="00E61141"/>
    <w:rsid w:val="00E970D1"/>
    <w:rsid w:val="00EA35E1"/>
    <w:rsid w:val="00EB0387"/>
    <w:rsid w:val="00EB64A6"/>
    <w:rsid w:val="00ED71DE"/>
    <w:rsid w:val="00EE2589"/>
    <w:rsid w:val="00EE6DF2"/>
    <w:rsid w:val="00F14E5D"/>
    <w:rsid w:val="00F2533B"/>
    <w:rsid w:val="00F25AF8"/>
    <w:rsid w:val="00F30B7E"/>
    <w:rsid w:val="00F329D0"/>
    <w:rsid w:val="00F460E0"/>
    <w:rsid w:val="00F57FE9"/>
    <w:rsid w:val="00F751C3"/>
    <w:rsid w:val="00F915F1"/>
    <w:rsid w:val="00FB4F8D"/>
    <w:rsid w:val="00FD32BD"/>
    <w:rsid w:val="00FD695D"/>
    <w:rsid w:val="00FE60FB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47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0B7E"/>
    <w:pPr>
      <w:keepNext/>
      <w:numPr>
        <w:numId w:val="1"/>
      </w:numPr>
      <w:suppressAutoHyphens/>
      <w:overflowPunct w:val="0"/>
      <w:autoSpaceDE w:val="0"/>
      <w:outlineLvl w:val="0"/>
    </w:pPr>
    <w:rPr>
      <w:color w:val="800080"/>
      <w:sz w:val="36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26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30B7E"/>
    <w:pPr>
      <w:keepNext/>
      <w:numPr>
        <w:ilvl w:val="2"/>
        <w:numId w:val="1"/>
      </w:numPr>
      <w:suppressAutoHyphens/>
      <w:overflowPunct w:val="0"/>
      <w:autoSpaceDE w:val="0"/>
      <w:jc w:val="center"/>
      <w:outlineLvl w:val="2"/>
    </w:pPr>
    <w:rPr>
      <w:b/>
      <w:sz w:val="32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30B7E"/>
    <w:rPr>
      <w:rFonts w:ascii="Times New Roman" w:hAnsi="Times New Roman" w:cs="Times New Roman"/>
      <w:color w:val="800080"/>
      <w:sz w:val="20"/>
      <w:szCs w:val="20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5264E4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link w:val="Nagwek3"/>
    <w:uiPriority w:val="99"/>
    <w:locked/>
    <w:rsid w:val="00F30B7E"/>
    <w:rPr>
      <w:rFonts w:ascii="Times New Roman" w:hAnsi="Times New Roman" w:cs="Times New Roman"/>
      <w:b/>
      <w:sz w:val="20"/>
      <w:szCs w:val="20"/>
      <w:u w:val="single"/>
      <w:lang w:eastAsia="ar-SA" w:bidi="ar-SA"/>
    </w:rPr>
  </w:style>
  <w:style w:type="paragraph" w:styleId="Zwykytekst">
    <w:name w:val="Plain Text"/>
    <w:basedOn w:val="Normalny"/>
    <w:link w:val="ZwykytekstZnak"/>
    <w:uiPriority w:val="99"/>
    <w:rsid w:val="0020747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20747C"/>
    <w:rPr>
      <w:rFonts w:ascii="Courier New" w:hAnsi="Courier New" w:cs="Courier New"/>
      <w:sz w:val="20"/>
      <w:szCs w:val="20"/>
      <w:lang w:eastAsia="pl-PL"/>
    </w:rPr>
  </w:style>
  <w:style w:type="paragraph" w:customStyle="1" w:styleId="Domylnie">
    <w:name w:val="Domyślnie"/>
    <w:uiPriority w:val="99"/>
    <w:rsid w:val="0020747C"/>
    <w:pPr>
      <w:snapToGrid w:val="0"/>
    </w:pPr>
    <w:rPr>
      <w:rFonts w:ascii="Times New Roman" w:eastAsia="Times New Roman" w:hAnsi="Times New Roman"/>
      <w:sz w:val="24"/>
    </w:rPr>
  </w:style>
  <w:style w:type="paragraph" w:customStyle="1" w:styleId="Tretekstu">
    <w:name w:val="Treść tekstu"/>
    <w:basedOn w:val="Domylnie"/>
    <w:uiPriority w:val="99"/>
    <w:rsid w:val="0020747C"/>
    <w:pPr>
      <w:jc w:val="both"/>
    </w:pPr>
  </w:style>
  <w:style w:type="paragraph" w:customStyle="1" w:styleId="Tekstpodstawowy31">
    <w:name w:val="Tekst podstawowy 31"/>
    <w:basedOn w:val="Normalny"/>
    <w:uiPriority w:val="99"/>
    <w:rsid w:val="003B458A"/>
    <w:pPr>
      <w:suppressAutoHyphens/>
      <w:spacing w:line="360" w:lineRule="auto"/>
      <w:jc w:val="both"/>
    </w:pPr>
    <w:rPr>
      <w:b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0F7C9F"/>
    <w:pPr>
      <w:widowControl w:val="0"/>
      <w:suppressAutoHyphens/>
      <w:spacing w:line="360" w:lineRule="auto"/>
      <w:jc w:val="center"/>
    </w:pPr>
    <w:rPr>
      <w:rFonts w:eastAsia="Calibri"/>
      <w:b/>
    </w:rPr>
  </w:style>
  <w:style w:type="paragraph" w:customStyle="1" w:styleId="WW-Tekstpodstawowywcity2">
    <w:name w:val="WW-Tekst podstawowy wcięty 2"/>
    <w:basedOn w:val="Domylnie"/>
    <w:uiPriority w:val="99"/>
    <w:rsid w:val="000367A1"/>
    <w:pPr>
      <w:snapToGrid/>
      <w:ind w:firstLine="708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F30B7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locked/>
    <w:rsid w:val="00F30B7E"/>
    <w:rPr>
      <w:rFonts w:ascii="Calibri" w:eastAsia="Times New Roman" w:hAnsi="Calibri" w:cs="Times New Roman"/>
    </w:rPr>
  </w:style>
  <w:style w:type="character" w:styleId="Hipercze">
    <w:name w:val="Hyperlink"/>
    <w:uiPriority w:val="99"/>
    <w:rsid w:val="00F30B7E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F30B7E"/>
    <w:pPr>
      <w:widowControl w:val="0"/>
      <w:suppressAutoHyphens/>
      <w:overflowPunct w:val="0"/>
      <w:autoSpaceDE w:val="0"/>
      <w:jc w:val="both"/>
    </w:pPr>
    <w:rPr>
      <w:b/>
      <w:szCs w:val="20"/>
      <w:lang w:val="de-DE" w:eastAsia="ar-SA"/>
    </w:rPr>
  </w:style>
  <w:style w:type="character" w:customStyle="1" w:styleId="TekstpodstawowyZnak">
    <w:name w:val="Tekst podstawowy Znak"/>
    <w:link w:val="Tekstpodstawowy"/>
    <w:uiPriority w:val="99"/>
    <w:locked/>
    <w:rsid w:val="00F30B7E"/>
    <w:rPr>
      <w:rFonts w:ascii="Times New Roman" w:hAnsi="Times New Roman" w:cs="Times New Roman"/>
      <w:b/>
      <w:sz w:val="20"/>
      <w:szCs w:val="20"/>
      <w:lang w:val="de-DE"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F30B7E"/>
    <w:pPr>
      <w:widowControl w:val="0"/>
      <w:suppressAutoHyphens/>
      <w:overflowPunct w:val="0"/>
      <w:autoSpaceDE w:val="0"/>
      <w:jc w:val="center"/>
    </w:pPr>
    <w:rPr>
      <w:rFonts w:ascii="System" w:hAnsi="System"/>
      <w:b/>
      <w:szCs w:val="20"/>
      <w:lang w:val="de-DE" w:eastAsia="ar-SA"/>
    </w:rPr>
  </w:style>
  <w:style w:type="character" w:customStyle="1" w:styleId="TytuZnak">
    <w:name w:val="Tytuł Znak"/>
    <w:link w:val="Tytu"/>
    <w:uiPriority w:val="99"/>
    <w:locked/>
    <w:rsid w:val="00F30B7E"/>
    <w:rPr>
      <w:rFonts w:ascii="System" w:hAnsi="System" w:cs="Times New Roman"/>
      <w:b/>
      <w:sz w:val="20"/>
      <w:szCs w:val="20"/>
      <w:lang w:val="de-DE"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F30B7E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locked/>
    <w:rsid w:val="00F30B7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F30B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F30B7E"/>
    <w:pPr>
      <w:widowControl w:val="0"/>
      <w:suppressAutoHyphens/>
      <w:spacing w:before="60" w:after="60"/>
      <w:ind w:left="851" w:hanging="295"/>
      <w:jc w:val="both"/>
    </w:pPr>
    <w:rPr>
      <w:rFonts w:eastAsia="Calibri" w:cs="Tahoma"/>
      <w:color w:val="000000"/>
      <w:szCs w:val="20"/>
      <w:lang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F30B7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99"/>
    <w:locked/>
    <w:rsid w:val="00F30B7E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E60FB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414471"/>
    <w:pPr>
      <w:suppressAutoHyphens/>
      <w:jc w:val="center"/>
    </w:pPr>
    <w:rPr>
      <w:b/>
      <w:sz w:val="36"/>
      <w:szCs w:val="20"/>
      <w:lang w:eastAsia="ar-SA"/>
    </w:rPr>
  </w:style>
  <w:style w:type="paragraph" w:customStyle="1" w:styleId="WW-Zawartotabeli">
    <w:name w:val="WW-Zawarto?? tabeli"/>
    <w:basedOn w:val="Normalny"/>
    <w:uiPriority w:val="99"/>
    <w:rsid w:val="00F57FE9"/>
    <w:pPr>
      <w:suppressLineNumbers/>
      <w:suppressAutoHyphens/>
    </w:pPr>
    <w:rPr>
      <w:szCs w:val="20"/>
      <w:lang w:val="en-GB" w:eastAsia="ar-SA"/>
    </w:rPr>
  </w:style>
  <w:style w:type="paragraph" w:customStyle="1" w:styleId="Tekstpodstawowy32">
    <w:name w:val="Tekst podstawowy 32"/>
    <w:basedOn w:val="Normalny"/>
    <w:uiPriority w:val="99"/>
    <w:rsid w:val="00F57FE9"/>
    <w:pPr>
      <w:spacing w:after="120"/>
    </w:pPr>
    <w:rPr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633B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33BF1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EA35E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1B00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B00E0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47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0B7E"/>
    <w:pPr>
      <w:keepNext/>
      <w:numPr>
        <w:numId w:val="1"/>
      </w:numPr>
      <w:suppressAutoHyphens/>
      <w:overflowPunct w:val="0"/>
      <w:autoSpaceDE w:val="0"/>
      <w:outlineLvl w:val="0"/>
    </w:pPr>
    <w:rPr>
      <w:color w:val="800080"/>
      <w:sz w:val="36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26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30B7E"/>
    <w:pPr>
      <w:keepNext/>
      <w:numPr>
        <w:ilvl w:val="2"/>
        <w:numId w:val="1"/>
      </w:numPr>
      <w:suppressAutoHyphens/>
      <w:overflowPunct w:val="0"/>
      <w:autoSpaceDE w:val="0"/>
      <w:jc w:val="center"/>
      <w:outlineLvl w:val="2"/>
    </w:pPr>
    <w:rPr>
      <w:b/>
      <w:sz w:val="32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30B7E"/>
    <w:rPr>
      <w:rFonts w:ascii="Times New Roman" w:hAnsi="Times New Roman" w:cs="Times New Roman"/>
      <w:color w:val="800080"/>
      <w:sz w:val="20"/>
      <w:szCs w:val="20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5264E4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link w:val="Nagwek3"/>
    <w:uiPriority w:val="99"/>
    <w:locked/>
    <w:rsid w:val="00F30B7E"/>
    <w:rPr>
      <w:rFonts w:ascii="Times New Roman" w:hAnsi="Times New Roman" w:cs="Times New Roman"/>
      <w:b/>
      <w:sz w:val="20"/>
      <w:szCs w:val="20"/>
      <w:u w:val="single"/>
      <w:lang w:eastAsia="ar-SA" w:bidi="ar-SA"/>
    </w:rPr>
  </w:style>
  <w:style w:type="paragraph" w:styleId="Zwykytekst">
    <w:name w:val="Plain Text"/>
    <w:basedOn w:val="Normalny"/>
    <w:link w:val="ZwykytekstZnak"/>
    <w:uiPriority w:val="99"/>
    <w:rsid w:val="0020747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20747C"/>
    <w:rPr>
      <w:rFonts w:ascii="Courier New" w:hAnsi="Courier New" w:cs="Courier New"/>
      <w:sz w:val="20"/>
      <w:szCs w:val="20"/>
      <w:lang w:eastAsia="pl-PL"/>
    </w:rPr>
  </w:style>
  <w:style w:type="paragraph" w:customStyle="1" w:styleId="Domylnie">
    <w:name w:val="Domyślnie"/>
    <w:uiPriority w:val="99"/>
    <w:rsid w:val="0020747C"/>
    <w:pPr>
      <w:snapToGrid w:val="0"/>
    </w:pPr>
    <w:rPr>
      <w:rFonts w:ascii="Times New Roman" w:eastAsia="Times New Roman" w:hAnsi="Times New Roman"/>
      <w:sz w:val="24"/>
    </w:rPr>
  </w:style>
  <w:style w:type="paragraph" w:customStyle="1" w:styleId="Tretekstu">
    <w:name w:val="Treść tekstu"/>
    <w:basedOn w:val="Domylnie"/>
    <w:uiPriority w:val="99"/>
    <w:rsid w:val="0020747C"/>
    <w:pPr>
      <w:jc w:val="both"/>
    </w:pPr>
  </w:style>
  <w:style w:type="paragraph" w:customStyle="1" w:styleId="Tekstpodstawowy31">
    <w:name w:val="Tekst podstawowy 31"/>
    <w:basedOn w:val="Normalny"/>
    <w:uiPriority w:val="99"/>
    <w:rsid w:val="003B458A"/>
    <w:pPr>
      <w:suppressAutoHyphens/>
      <w:spacing w:line="360" w:lineRule="auto"/>
      <w:jc w:val="both"/>
    </w:pPr>
    <w:rPr>
      <w:b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0F7C9F"/>
    <w:pPr>
      <w:widowControl w:val="0"/>
      <w:suppressAutoHyphens/>
      <w:spacing w:line="360" w:lineRule="auto"/>
      <w:jc w:val="center"/>
    </w:pPr>
    <w:rPr>
      <w:rFonts w:eastAsia="Calibri"/>
      <w:b/>
    </w:rPr>
  </w:style>
  <w:style w:type="paragraph" w:customStyle="1" w:styleId="WW-Tekstpodstawowywcity2">
    <w:name w:val="WW-Tekst podstawowy wcięty 2"/>
    <w:basedOn w:val="Domylnie"/>
    <w:uiPriority w:val="99"/>
    <w:rsid w:val="000367A1"/>
    <w:pPr>
      <w:snapToGrid/>
      <w:ind w:firstLine="708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F30B7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locked/>
    <w:rsid w:val="00F30B7E"/>
    <w:rPr>
      <w:rFonts w:ascii="Calibri" w:eastAsia="Times New Roman" w:hAnsi="Calibri" w:cs="Times New Roman"/>
    </w:rPr>
  </w:style>
  <w:style w:type="character" w:styleId="Hipercze">
    <w:name w:val="Hyperlink"/>
    <w:uiPriority w:val="99"/>
    <w:rsid w:val="00F30B7E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F30B7E"/>
    <w:pPr>
      <w:widowControl w:val="0"/>
      <w:suppressAutoHyphens/>
      <w:overflowPunct w:val="0"/>
      <w:autoSpaceDE w:val="0"/>
      <w:jc w:val="both"/>
    </w:pPr>
    <w:rPr>
      <w:b/>
      <w:szCs w:val="20"/>
      <w:lang w:val="de-DE" w:eastAsia="ar-SA"/>
    </w:rPr>
  </w:style>
  <w:style w:type="character" w:customStyle="1" w:styleId="TekstpodstawowyZnak">
    <w:name w:val="Tekst podstawowy Znak"/>
    <w:link w:val="Tekstpodstawowy"/>
    <w:uiPriority w:val="99"/>
    <w:locked/>
    <w:rsid w:val="00F30B7E"/>
    <w:rPr>
      <w:rFonts w:ascii="Times New Roman" w:hAnsi="Times New Roman" w:cs="Times New Roman"/>
      <w:b/>
      <w:sz w:val="20"/>
      <w:szCs w:val="20"/>
      <w:lang w:val="de-DE"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F30B7E"/>
    <w:pPr>
      <w:widowControl w:val="0"/>
      <w:suppressAutoHyphens/>
      <w:overflowPunct w:val="0"/>
      <w:autoSpaceDE w:val="0"/>
      <w:jc w:val="center"/>
    </w:pPr>
    <w:rPr>
      <w:rFonts w:ascii="System" w:hAnsi="System"/>
      <w:b/>
      <w:szCs w:val="20"/>
      <w:lang w:val="de-DE" w:eastAsia="ar-SA"/>
    </w:rPr>
  </w:style>
  <w:style w:type="character" w:customStyle="1" w:styleId="TytuZnak">
    <w:name w:val="Tytuł Znak"/>
    <w:link w:val="Tytu"/>
    <w:uiPriority w:val="99"/>
    <w:locked/>
    <w:rsid w:val="00F30B7E"/>
    <w:rPr>
      <w:rFonts w:ascii="System" w:hAnsi="System" w:cs="Times New Roman"/>
      <w:b/>
      <w:sz w:val="20"/>
      <w:szCs w:val="20"/>
      <w:lang w:val="de-DE"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F30B7E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locked/>
    <w:rsid w:val="00F30B7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F30B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F30B7E"/>
    <w:pPr>
      <w:widowControl w:val="0"/>
      <w:suppressAutoHyphens/>
      <w:spacing w:before="60" w:after="60"/>
      <w:ind w:left="851" w:hanging="295"/>
      <w:jc w:val="both"/>
    </w:pPr>
    <w:rPr>
      <w:rFonts w:eastAsia="Calibri" w:cs="Tahoma"/>
      <w:color w:val="000000"/>
      <w:szCs w:val="20"/>
      <w:lang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F30B7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99"/>
    <w:locked/>
    <w:rsid w:val="00F30B7E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E60FB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414471"/>
    <w:pPr>
      <w:suppressAutoHyphens/>
      <w:jc w:val="center"/>
    </w:pPr>
    <w:rPr>
      <w:b/>
      <w:sz w:val="36"/>
      <w:szCs w:val="20"/>
      <w:lang w:eastAsia="ar-SA"/>
    </w:rPr>
  </w:style>
  <w:style w:type="paragraph" w:customStyle="1" w:styleId="WW-Zawartotabeli">
    <w:name w:val="WW-Zawarto?? tabeli"/>
    <w:basedOn w:val="Normalny"/>
    <w:uiPriority w:val="99"/>
    <w:rsid w:val="00F57FE9"/>
    <w:pPr>
      <w:suppressLineNumbers/>
      <w:suppressAutoHyphens/>
    </w:pPr>
    <w:rPr>
      <w:szCs w:val="20"/>
      <w:lang w:val="en-GB" w:eastAsia="ar-SA"/>
    </w:rPr>
  </w:style>
  <w:style w:type="paragraph" w:customStyle="1" w:styleId="Tekstpodstawowy32">
    <w:name w:val="Tekst podstawowy 32"/>
    <w:basedOn w:val="Normalny"/>
    <w:uiPriority w:val="99"/>
    <w:rsid w:val="00F57FE9"/>
    <w:pPr>
      <w:spacing w:after="120"/>
    </w:pPr>
    <w:rPr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633B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33BF1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EA35E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1B00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B00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84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1136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Jacek</cp:lastModifiedBy>
  <cp:revision>5</cp:revision>
  <cp:lastPrinted>2016-02-17T09:24:00Z</cp:lastPrinted>
  <dcterms:created xsi:type="dcterms:W3CDTF">2016-02-17T08:54:00Z</dcterms:created>
  <dcterms:modified xsi:type="dcterms:W3CDTF">2016-02-17T09:52:00Z</dcterms:modified>
</cp:coreProperties>
</file>